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rPr>
          <w:sz w:val="28"/>
          <w:szCs w:val="28"/>
        </w:rPr>
      </w:pPr>
    </w:p>
    <w:p>
      <w:pPr>
        <w:spacing w:before="0" w:after="0"/>
        <w:jc w:val="center"/>
        <w:rPr>
          <w:sz w:val="28"/>
          <w:szCs w:val="28"/>
        </w:rPr>
      </w:pPr>
      <w:r>
        <w:rPr>
          <w:rFonts w:ascii="Times New Roman" w:eastAsia="Times New Roman" w:hAnsi="Times New Roman" w:cs="Times New Roman"/>
          <w:b/>
          <w:bCs/>
          <w:sz w:val="28"/>
          <w:szCs w:val="28"/>
        </w:rPr>
        <w:t xml:space="preserve">ПОСТАНОВЛЕНИЕ </w:t>
      </w:r>
    </w:p>
    <w:p>
      <w:pPr>
        <w:spacing w:before="0" w:after="0"/>
        <w:jc w:val="center"/>
        <w:rPr>
          <w:sz w:val="28"/>
          <w:szCs w:val="28"/>
        </w:rPr>
      </w:pPr>
      <w:r>
        <w:rPr>
          <w:rFonts w:ascii="Times New Roman" w:eastAsia="Times New Roman" w:hAnsi="Times New Roman" w:cs="Times New Roman"/>
          <w:sz w:val="28"/>
          <w:szCs w:val="28"/>
        </w:rPr>
        <w:t>по делу об административном правонарушении</w:t>
      </w:r>
    </w:p>
    <w:p>
      <w:pPr>
        <w:spacing w:before="0" w:after="0"/>
        <w:ind w:firstLine="709"/>
        <w:jc w:val="both"/>
        <w:rPr>
          <w:sz w:val="28"/>
          <w:szCs w:val="28"/>
        </w:rPr>
      </w:pPr>
    </w:p>
    <w:p>
      <w:pPr>
        <w:spacing w:before="0" w:after="0"/>
        <w:jc w:val="both"/>
        <w:rPr>
          <w:sz w:val="28"/>
          <w:szCs w:val="28"/>
        </w:rPr>
      </w:pPr>
      <w:r>
        <w:rPr>
          <w:rFonts w:ascii="Times New Roman" w:eastAsia="Times New Roman" w:hAnsi="Times New Roman" w:cs="Times New Roman"/>
          <w:sz w:val="28"/>
          <w:szCs w:val="28"/>
        </w:rPr>
        <w:t>г.Ханты-Мансийск</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08</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мая</w:t>
      </w:r>
      <w:r>
        <w:rPr>
          <w:rFonts w:ascii="Times New Roman" w:eastAsia="Times New Roman" w:hAnsi="Times New Roman" w:cs="Times New Roman"/>
          <w:sz w:val="28"/>
          <w:szCs w:val="28"/>
        </w:rPr>
        <w:t xml:space="preserve"> 2024</w:t>
      </w:r>
      <w:r>
        <w:rPr>
          <w:rFonts w:ascii="Times New Roman" w:eastAsia="Times New Roman" w:hAnsi="Times New Roman" w:cs="Times New Roman"/>
          <w:sz w:val="28"/>
          <w:szCs w:val="28"/>
        </w:rPr>
        <w:t xml:space="preserve"> года</w:t>
      </w:r>
    </w:p>
    <w:p>
      <w:pPr>
        <w:spacing w:before="0" w:after="0"/>
        <w:ind w:firstLine="709"/>
        <w:jc w:val="both"/>
        <w:rPr>
          <w:sz w:val="28"/>
          <w:szCs w:val="28"/>
        </w:rPr>
      </w:pPr>
    </w:p>
    <w:p>
      <w:pPr>
        <w:spacing w:before="0" w:after="0"/>
        <w:ind w:firstLine="709"/>
        <w:jc w:val="both"/>
        <w:rPr>
          <w:sz w:val="28"/>
          <w:szCs w:val="28"/>
        </w:rPr>
      </w:pPr>
      <w:r>
        <w:rPr>
          <w:rFonts w:ascii="Times New Roman" w:eastAsia="Times New Roman" w:hAnsi="Times New Roman" w:cs="Times New Roman"/>
          <w:sz w:val="28"/>
          <w:szCs w:val="28"/>
        </w:rPr>
        <w:t>Мировой судья судебного участка №3 Ханты-Мансийского судебного района Ханты-Мансийского автоном</w:t>
      </w:r>
      <w:r>
        <w:rPr>
          <w:rFonts w:ascii="Times New Roman" w:eastAsia="Times New Roman" w:hAnsi="Times New Roman" w:cs="Times New Roman"/>
          <w:sz w:val="28"/>
          <w:szCs w:val="28"/>
        </w:rPr>
        <w:t>ного округа – Югры Миненко Юлия Борисовна,</w:t>
      </w:r>
    </w:p>
    <w:p>
      <w:pPr>
        <w:spacing w:before="0" w:after="0"/>
        <w:ind w:firstLine="709"/>
        <w:jc w:val="both"/>
        <w:rPr>
          <w:sz w:val="28"/>
          <w:szCs w:val="28"/>
        </w:rPr>
      </w:pPr>
      <w:r>
        <w:rPr>
          <w:rFonts w:ascii="Times New Roman" w:eastAsia="Times New Roman" w:hAnsi="Times New Roman" w:cs="Times New Roman"/>
          <w:sz w:val="28"/>
          <w:szCs w:val="28"/>
        </w:rPr>
        <w:t xml:space="preserve">с участием лица, в отношении которого ведется производство по делу об административном правонарушении </w:t>
      </w:r>
      <w:r>
        <w:rPr>
          <w:rFonts w:ascii="Times New Roman" w:eastAsia="Times New Roman" w:hAnsi="Times New Roman" w:cs="Times New Roman"/>
          <w:sz w:val="28"/>
          <w:szCs w:val="28"/>
        </w:rPr>
        <w:t>Гадоева</w:t>
      </w:r>
      <w:r>
        <w:rPr>
          <w:rFonts w:ascii="Times New Roman" w:eastAsia="Times New Roman" w:hAnsi="Times New Roman" w:cs="Times New Roman"/>
          <w:sz w:val="28"/>
          <w:szCs w:val="28"/>
        </w:rPr>
        <w:t xml:space="preserve"> М.Р., потерпевшего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Жукова А.В.</w:t>
      </w:r>
    </w:p>
    <w:p>
      <w:pPr>
        <w:spacing w:before="0" w:after="0"/>
        <w:ind w:firstLine="709"/>
        <w:jc w:val="both"/>
        <w:rPr>
          <w:sz w:val="28"/>
          <w:szCs w:val="28"/>
        </w:rPr>
      </w:pPr>
      <w:r>
        <w:rPr>
          <w:rFonts w:ascii="Times New Roman" w:eastAsia="Times New Roman" w:hAnsi="Times New Roman" w:cs="Times New Roman"/>
          <w:sz w:val="28"/>
          <w:szCs w:val="28"/>
        </w:rPr>
        <w:t>рассмотрев в открытом судебном заседании дело об административном правонарушении</w:t>
      </w:r>
      <w:r>
        <w:rPr>
          <w:rFonts w:ascii="Times New Roman" w:eastAsia="Times New Roman" w:hAnsi="Times New Roman" w:cs="Times New Roman"/>
          <w:sz w:val="28"/>
          <w:szCs w:val="28"/>
        </w:rPr>
        <w:t>, возбужденное по ч.2 ст.12.27</w:t>
      </w:r>
      <w:r>
        <w:rPr>
          <w:rFonts w:ascii="Times New Roman" w:eastAsia="Times New Roman" w:hAnsi="Times New Roman" w:cs="Times New Roman"/>
          <w:sz w:val="28"/>
          <w:szCs w:val="28"/>
        </w:rPr>
        <w:t xml:space="preserve"> КоАП РФ в отношении </w:t>
      </w:r>
      <w:r>
        <w:rPr>
          <w:rFonts w:ascii="Times New Roman" w:eastAsia="Times New Roman" w:hAnsi="Times New Roman" w:cs="Times New Roman"/>
          <w:b/>
          <w:bCs/>
          <w:sz w:val="28"/>
          <w:szCs w:val="28"/>
        </w:rPr>
        <w:t>Гадоева</w:t>
      </w:r>
      <w:r>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Мухаммадсалмона</w:t>
      </w:r>
      <w:r>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Раджабмахмадовича</w:t>
      </w:r>
      <w:r>
        <w:rPr>
          <w:rFonts w:ascii="Times New Roman" w:eastAsia="Times New Roman" w:hAnsi="Times New Roman" w:cs="Times New Roman"/>
          <w:b/>
          <w:bCs/>
          <w:sz w:val="28"/>
          <w:szCs w:val="28"/>
        </w:rPr>
        <w:t>,</w:t>
      </w:r>
      <w:r>
        <w:rPr>
          <w:rFonts w:ascii="Times New Roman" w:eastAsia="Times New Roman" w:hAnsi="Times New Roman" w:cs="Times New Roman"/>
          <w:sz w:val="28"/>
          <w:szCs w:val="28"/>
        </w:rPr>
        <w:t xml:space="preserve"> </w:t>
      </w:r>
      <w:r>
        <w:rPr>
          <w:rStyle w:val="cat-UserDefinedgrp-39rplc-8"/>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ранее </w:t>
      </w:r>
      <w:r>
        <w:rPr>
          <w:rFonts w:ascii="Times New Roman" w:eastAsia="Times New Roman" w:hAnsi="Times New Roman" w:cs="Times New Roman"/>
          <w:sz w:val="28"/>
          <w:szCs w:val="28"/>
        </w:rPr>
        <w:t>привлекавшегося</w:t>
      </w:r>
      <w:r>
        <w:rPr>
          <w:rFonts w:ascii="Times New Roman" w:eastAsia="Times New Roman" w:hAnsi="Times New Roman" w:cs="Times New Roman"/>
          <w:sz w:val="28"/>
          <w:szCs w:val="28"/>
        </w:rPr>
        <w:t xml:space="preserve"> к административной ответственности,</w:t>
      </w:r>
    </w:p>
    <w:p>
      <w:pPr>
        <w:spacing w:before="0" w:after="0"/>
        <w:jc w:val="center"/>
        <w:rPr>
          <w:sz w:val="28"/>
          <w:szCs w:val="28"/>
        </w:rPr>
      </w:pPr>
    </w:p>
    <w:p>
      <w:pPr>
        <w:spacing w:before="0" w:after="0"/>
        <w:jc w:val="center"/>
        <w:rPr>
          <w:sz w:val="28"/>
          <w:szCs w:val="28"/>
        </w:rPr>
      </w:pPr>
      <w:r>
        <w:rPr>
          <w:rFonts w:ascii="Times New Roman" w:eastAsia="Times New Roman" w:hAnsi="Times New Roman" w:cs="Times New Roman"/>
          <w:b/>
          <w:bCs/>
          <w:sz w:val="28"/>
          <w:szCs w:val="28"/>
        </w:rPr>
        <w:t>УСТАНОВИЛ</w:t>
      </w:r>
      <w:r>
        <w:rPr>
          <w:rFonts w:ascii="Times New Roman" w:eastAsia="Times New Roman" w:hAnsi="Times New Roman" w:cs="Times New Roman"/>
          <w:sz w:val="28"/>
          <w:szCs w:val="28"/>
        </w:rPr>
        <w:t>:</w:t>
      </w:r>
    </w:p>
    <w:p>
      <w:pPr>
        <w:spacing w:before="0" w:after="0"/>
        <w:ind w:firstLine="709"/>
        <w:jc w:val="center"/>
        <w:rPr>
          <w:sz w:val="28"/>
          <w:szCs w:val="28"/>
        </w:rPr>
      </w:pPr>
    </w:p>
    <w:p>
      <w:pPr>
        <w:spacing w:before="0" w:after="0"/>
        <w:ind w:firstLine="709"/>
        <w:jc w:val="both"/>
        <w:rPr>
          <w:sz w:val="28"/>
          <w:szCs w:val="28"/>
        </w:rPr>
      </w:pPr>
      <w:r>
        <w:rPr>
          <w:rFonts w:ascii="Times New Roman" w:eastAsia="Times New Roman" w:hAnsi="Times New Roman" w:cs="Times New Roman"/>
          <w:sz w:val="28"/>
          <w:szCs w:val="28"/>
        </w:rPr>
        <w:t>Гадоев</w:t>
      </w:r>
      <w:r>
        <w:rPr>
          <w:rFonts w:ascii="Times New Roman" w:eastAsia="Times New Roman" w:hAnsi="Times New Roman" w:cs="Times New Roman"/>
          <w:sz w:val="28"/>
          <w:szCs w:val="28"/>
        </w:rPr>
        <w:t xml:space="preserve"> М.Р.</w:t>
      </w:r>
      <w:r>
        <w:rPr>
          <w:rFonts w:ascii="Times New Roman" w:eastAsia="Times New Roman" w:hAnsi="Times New Roman" w:cs="Times New Roman"/>
          <w:sz w:val="28"/>
          <w:szCs w:val="28"/>
        </w:rPr>
        <w:t xml:space="preserve">, управляя </w:t>
      </w:r>
      <w:r>
        <w:rPr>
          <w:rFonts w:ascii="Times New Roman" w:eastAsia="Times New Roman" w:hAnsi="Times New Roman" w:cs="Times New Roman"/>
          <w:sz w:val="28"/>
          <w:szCs w:val="28"/>
        </w:rPr>
        <w:t xml:space="preserve">принадлежащим ему </w:t>
      </w:r>
      <w:r>
        <w:rPr>
          <w:rFonts w:ascii="Times New Roman" w:eastAsia="Times New Roman" w:hAnsi="Times New Roman" w:cs="Times New Roman"/>
          <w:sz w:val="28"/>
          <w:szCs w:val="28"/>
        </w:rPr>
        <w:t xml:space="preserve">автомобилем марки </w:t>
      </w:r>
      <w:r>
        <w:rPr>
          <w:rFonts w:ascii="Times New Roman" w:eastAsia="Times New Roman" w:hAnsi="Times New Roman" w:cs="Times New Roman"/>
          <w:sz w:val="28"/>
          <w:szCs w:val="28"/>
        </w:rPr>
        <w:t>«</w:t>
      </w:r>
      <w:r>
        <w:rPr>
          <w:rStyle w:val="cat-UserDefinedgrp-40rplc-14"/>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государственный регистрационный знак </w:t>
      </w:r>
      <w:r>
        <w:rPr>
          <w:rStyle w:val="cat-UserDefinedgrp-41rplc-15"/>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рег., </w:t>
      </w:r>
      <w:r>
        <w:rPr>
          <w:rFonts w:ascii="Times New Roman" w:eastAsia="Times New Roman" w:hAnsi="Times New Roman" w:cs="Times New Roman"/>
          <w:sz w:val="28"/>
          <w:szCs w:val="28"/>
        </w:rPr>
        <w:t xml:space="preserve">13.02.2024 в 14 час. 40 мин. </w:t>
      </w:r>
      <w:r>
        <w:rPr>
          <w:rFonts w:ascii="Times New Roman" w:eastAsia="Times New Roman" w:hAnsi="Times New Roman" w:cs="Times New Roman"/>
          <w:sz w:val="28"/>
          <w:szCs w:val="28"/>
        </w:rPr>
        <w:t xml:space="preserve">на парковке возле дома №11 по </w:t>
      </w:r>
      <w:r>
        <w:rPr>
          <w:rFonts w:ascii="Times New Roman" w:eastAsia="Times New Roman" w:hAnsi="Times New Roman" w:cs="Times New Roman"/>
          <w:sz w:val="28"/>
          <w:szCs w:val="28"/>
        </w:rPr>
        <w:t>ул.Уральская</w:t>
      </w:r>
      <w:r>
        <w:rPr>
          <w:rFonts w:ascii="Times New Roman" w:eastAsia="Times New Roman" w:hAnsi="Times New Roman" w:cs="Times New Roman"/>
          <w:sz w:val="28"/>
          <w:szCs w:val="28"/>
        </w:rPr>
        <w:t xml:space="preserve"> в </w:t>
      </w:r>
      <w:r>
        <w:rPr>
          <w:rFonts w:ascii="Times New Roman" w:eastAsia="Times New Roman" w:hAnsi="Times New Roman" w:cs="Times New Roman"/>
          <w:sz w:val="28"/>
          <w:szCs w:val="28"/>
        </w:rPr>
        <w:t>г.Ханты-Мансийске</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совершил наезд на </w:t>
      </w:r>
      <w:r>
        <w:rPr>
          <w:rFonts w:ascii="Times New Roman" w:eastAsia="Times New Roman" w:hAnsi="Times New Roman" w:cs="Times New Roman"/>
          <w:sz w:val="28"/>
          <w:szCs w:val="28"/>
        </w:rPr>
        <w:t>автомобиль марки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MAZDA</w:t>
      </w:r>
      <w:r>
        <w:rPr>
          <w:rFonts w:ascii="Times New Roman" w:eastAsia="Times New Roman" w:hAnsi="Times New Roman" w:cs="Times New Roman"/>
          <w:sz w:val="28"/>
          <w:szCs w:val="28"/>
        </w:rPr>
        <w:t xml:space="preserve"> 6»</w:t>
      </w:r>
      <w:r>
        <w:rPr>
          <w:rFonts w:ascii="Times New Roman" w:eastAsia="Times New Roman" w:hAnsi="Times New Roman" w:cs="Times New Roman"/>
          <w:sz w:val="28"/>
          <w:szCs w:val="28"/>
        </w:rPr>
        <w:t xml:space="preserve">, государственный регистрационный знак </w:t>
      </w:r>
      <w:r>
        <w:rPr>
          <w:rFonts w:ascii="Times New Roman" w:eastAsia="Times New Roman" w:hAnsi="Times New Roman" w:cs="Times New Roman"/>
          <w:sz w:val="28"/>
          <w:szCs w:val="28"/>
        </w:rPr>
        <w:t>В619ХХ86 рег.</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принадлежащий </w:t>
      </w:r>
      <w:r>
        <w:rPr>
          <w:rFonts w:ascii="Times New Roman" w:eastAsia="Times New Roman" w:hAnsi="Times New Roman" w:cs="Times New Roman"/>
          <w:sz w:val="28"/>
          <w:szCs w:val="28"/>
        </w:rPr>
        <w:t>Жукову А.В.</w:t>
      </w:r>
      <w:r>
        <w:rPr>
          <w:rFonts w:ascii="Times New Roman" w:eastAsia="Times New Roman" w:hAnsi="Times New Roman" w:cs="Times New Roman"/>
          <w:sz w:val="28"/>
          <w:szCs w:val="28"/>
        </w:rPr>
        <w:t xml:space="preserve">, в результате чего </w:t>
      </w:r>
      <w:r>
        <w:rPr>
          <w:rFonts w:ascii="Times New Roman" w:eastAsia="Times New Roman" w:hAnsi="Times New Roman" w:cs="Times New Roman"/>
          <w:sz w:val="28"/>
          <w:szCs w:val="28"/>
        </w:rPr>
        <w:t>оба транспортных средства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получили повреждения,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 </w:t>
      </w:r>
      <w:r>
        <w:rPr>
          <w:rFonts w:ascii="Times New Roman" w:eastAsia="Times New Roman" w:hAnsi="Times New Roman" w:cs="Times New Roman"/>
          <w:sz w:val="28"/>
          <w:szCs w:val="28"/>
        </w:rPr>
        <w:t xml:space="preserve">в нарушение п.2.5 Правил дорожного движения Российской Федерации, утвержденных постановлением Совета Министров Российской Федерации от 23 октября 1993 г. №1090, </w:t>
      </w:r>
      <w:r>
        <w:rPr>
          <w:rFonts w:ascii="Times New Roman" w:eastAsia="Times New Roman" w:hAnsi="Times New Roman" w:cs="Times New Roman"/>
          <w:sz w:val="28"/>
          <w:szCs w:val="28"/>
        </w:rPr>
        <w:t>Гадоев</w:t>
      </w:r>
      <w:r>
        <w:rPr>
          <w:rFonts w:ascii="Times New Roman" w:eastAsia="Times New Roman" w:hAnsi="Times New Roman" w:cs="Times New Roman"/>
          <w:sz w:val="28"/>
          <w:szCs w:val="28"/>
        </w:rPr>
        <w:t xml:space="preserve"> М.Р.</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оставил место дорожно-транспортного происшествия, участником которого он явился.</w:t>
      </w:r>
    </w:p>
    <w:p>
      <w:pPr>
        <w:spacing w:before="0" w:after="0"/>
        <w:ind w:firstLine="709"/>
        <w:jc w:val="both"/>
        <w:rPr>
          <w:sz w:val="28"/>
          <w:szCs w:val="28"/>
        </w:rPr>
      </w:pPr>
      <w:r>
        <w:rPr>
          <w:rFonts w:ascii="Times New Roman" w:eastAsia="Times New Roman" w:hAnsi="Times New Roman" w:cs="Times New Roman"/>
          <w:sz w:val="28"/>
          <w:szCs w:val="28"/>
        </w:rPr>
        <w:t>Гадоев</w:t>
      </w:r>
      <w:r>
        <w:rPr>
          <w:rFonts w:ascii="Times New Roman" w:eastAsia="Times New Roman" w:hAnsi="Times New Roman" w:cs="Times New Roman"/>
          <w:sz w:val="28"/>
          <w:szCs w:val="28"/>
        </w:rPr>
        <w:t xml:space="preserve"> М.Р.</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вину не признал, </w:t>
      </w:r>
      <w:r>
        <w:rPr>
          <w:rFonts w:ascii="Times New Roman" w:eastAsia="Times New Roman" w:hAnsi="Times New Roman" w:cs="Times New Roman"/>
          <w:sz w:val="28"/>
          <w:szCs w:val="28"/>
        </w:rPr>
        <w:t xml:space="preserve">пояснил, что </w:t>
      </w:r>
      <w:r>
        <w:rPr>
          <w:rFonts w:ascii="Times New Roman" w:eastAsia="Times New Roman" w:hAnsi="Times New Roman" w:cs="Times New Roman"/>
          <w:sz w:val="28"/>
          <w:szCs w:val="28"/>
        </w:rPr>
        <w:t>13.02.2024 точное время</w:t>
      </w:r>
      <w:r>
        <w:rPr>
          <w:rFonts w:ascii="Times New Roman" w:eastAsia="Times New Roman" w:hAnsi="Times New Roman" w:cs="Times New Roman"/>
          <w:sz w:val="28"/>
          <w:szCs w:val="28"/>
        </w:rPr>
        <w:t xml:space="preserve"> не помнит</w:t>
      </w:r>
      <w:r>
        <w:rPr>
          <w:rFonts w:ascii="Times New Roman" w:eastAsia="Times New Roman" w:hAnsi="Times New Roman" w:cs="Times New Roman"/>
          <w:sz w:val="28"/>
          <w:szCs w:val="28"/>
        </w:rPr>
        <w:t xml:space="preserve"> он припарковал свой автомобиль</w:t>
      </w:r>
      <w:r>
        <w:rPr>
          <w:rFonts w:ascii="Times New Roman" w:eastAsia="Times New Roman" w:hAnsi="Times New Roman" w:cs="Times New Roman"/>
          <w:sz w:val="28"/>
          <w:szCs w:val="28"/>
        </w:rPr>
        <w:t xml:space="preserve"> марки «</w:t>
      </w:r>
      <w:r>
        <w:rPr>
          <w:rStyle w:val="cat-UserDefinedgrp-40rplc-27"/>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государственный регистрационный знак </w:t>
      </w:r>
      <w:r>
        <w:rPr>
          <w:rStyle w:val="cat-UserDefinedgrp-41rplc-28"/>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рег. на стоянке у дома №11 по </w:t>
      </w:r>
      <w:r>
        <w:rPr>
          <w:rFonts w:ascii="Times New Roman" w:eastAsia="Times New Roman" w:hAnsi="Times New Roman" w:cs="Times New Roman"/>
          <w:sz w:val="28"/>
          <w:szCs w:val="28"/>
        </w:rPr>
        <w:t>ул.Уральская</w:t>
      </w:r>
      <w:r>
        <w:rPr>
          <w:rFonts w:ascii="Times New Roman" w:eastAsia="Times New Roman" w:hAnsi="Times New Roman" w:cs="Times New Roman"/>
          <w:sz w:val="28"/>
          <w:szCs w:val="28"/>
        </w:rPr>
        <w:t xml:space="preserve"> в </w:t>
      </w:r>
      <w:r>
        <w:rPr>
          <w:rFonts w:ascii="Times New Roman" w:eastAsia="Times New Roman" w:hAnsi="Times New Roman" w:cs="Times New Roman"/>
          <w:sz w:val="28"/>
          <w:szCs w:val="28"/>
        </w:rPr>
        <w:t>г.Ханты-Мансийске</w:t>
      </w:r>
      <w:r>
        <w:rPr>
          <w:rFonts w:ascii="Times New Roman" w:eastAsia="Times New Roman" w:hAnsi="Times New Roman" w:cs="Times New Roman"/>
          <w:sz w:val="28"/>
          <w:szCs w:val="28"/>
        </w:rPr>
        <w:t xml:space="preserve"> у колледжа. Когда ему нужно было </w:t>
      </w:r>
      <w:r>
        <w:rPr>
          <w:rFonts w:ascii="Times New Roman" w:eastAsia="Times New Roman" w:hAnsi="Times New Roman" w:cs="Times New Roman"/>
          <w:sz w:val="28"/>
          <w:szCs w:val="28"/>
        </w:rPr>
        <w:t>выехать</w:t>
      </w:r>
      <w:r>
        <w:rPr>
          <w:rFonts w:ascii="Times New Roman" w:eastAsia="Times New Roman" w:hAnsi="Times New Roman" w:cs="Times New Roman"/>
          <w:sz w:val="28"/>
          <w:szCs w:val="28"/>
        </w:rPr>
        <w:t xml:space="preserve"> с парковки, </w:t>
      </w:r>
      <w:r>
        <w:rPr>
          <w:rFonts w:ascii="Times New Roman" w:eastAsia="Times New Roman" w:hAnsi="Times New Roman" w:cs="Times New Roman"/>
          <w:sz w:val="28"/>
          <w:szCs w:val="28"/>
        </w:rPr>
        <w:t>он видел, что сзади близко к его автомобилю припаркован</w:t>
      </w:r>
      <w:r>
        <w:rPr>
          <w:rFonts w:ascii="Times New Roman" w:eastAsia="Times New Roman" w:hAnsi="Times New Roman" w:cs="Times New Roman"/>
          <w:sz w:val="28"/>
          <w:szCs w:val="28"/>
        </w:rPr>
        <w:t xml:space="preserve"> автомобиль </w:t>
      </w:r>
      <w:r>
        <w:rPr>
          <w:rFonts w:ascii="Times New Roman" w:eastAsia="Times New Roman" w:hAnsi="Times New Roman" w:cs="Times New Roman"/>
          <w:sz w:val="28"/>
          <w:szCs w:val="28"/>
        </w:rPr>
        <w:t xml:space="preserve">марки </w:t>
      </w:r>
      <w:r>
        <w:rPr>
          <w:rFonts w:ascii="Times New Roman" w:eastAsia="Times New Roman" w:hAnsi="Times New Roman" w:cs="Times New Roman"/>
          <w:sz w:val="28"/>
          <w:szCs w:val="28"/>
        </w:rPr>
        <w:t>Мазда</w:t>
      </w:r>
      <w:r>
        <w:rPr>
          <w:rFonts w:ascii="Times New Roman" w:eastAsia="Times New Roman" w:hAnsi="Times New Roman" w:cs="Times New Roman"/>
          <w:sz w:val="28"/>
          <w:szCs w:val="28"/>
        </w:rPr>
        <w:t xml:space="preserve">. Он, двигаясь задним ходом, </w:t>
      </w:r>
      <w:r>
        <w:rPr>
          <w:rFonts w:ascii="Times New Roman" w:eastAsia="Times New Roman" w:hAnsi="Times New Roman" w:cs="Times New Roman"/>
          <w:sz w:val="28"/>
          <w:szCs w:val="28"/>
        </w:rPr>
        <w:t xml:space="preserve">задел данный автомобиль, по характерному толчку он понял, что наехал на сзади стоящий автомобиль Мазда. Он вышел, осмотрел свой автомобиль и автомобиль Мазда, </w:t>
      </w:r>
      <w:r>
        <w:rPr>
          <w:rFonts w:ascii="Times New Roman" w:eastAsia="Times New Roman" w:hAnsi="Times New Roman" w:cs="Times New Roman"/>
          <w:sz w:val="28"/>
          <w:szCs w:val="28"/>
        </w:rPr>
        <w:t>на его автомобиле</w:t>
      </w:r>
      <w:r>
        <w:rPr>
          <w:rFonts w:ascii="Times New Roman" w:eastAsia="Times New Roman" w:hAnsi="Times New Roman" w:cs="Times New Roman"/>
          <w:sz w:val="28"/>
          <w:szCs w:val="28"/>
        </w:rPr>
        <w:t xml:space="preserve"> на заднем бампере имелось повреждение,</w:t>
      </w:r>
      <w:r>
        <w:rPr>
          <w:rFonts w:ascii="Times New Roman" w:eastAsia="Times New Roman" w:hAnsi="Times New Roman" w:cs="Times New Roman"/>
          <w:sz w:val="28"/>
          <w:szCs w:val="28"/>
        </w:rPr>
        <w:t xml:space="preserve"> вмятина, как он понял она образовалась от установленного </w:t>
      </w:r>
      <w:r>
        <w:rPr>
          <w:rFonts w:ascii="Times New Roman" w:eastAsia="Times New Roman" w:hAnsi="Times New Roman" w:cs="Times New Roman"/>
          <w:sz w:val="28"/>
          <w:szCs w:val="28"/>
        </w:rPr>
        <w:t>фаркопа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 автомобиле Мазда</w:t>
      </w:r>
      <w:r>
        <w:rPr>
          <w:rFonts w:ascii="Times New Roman" w:eastAsia="Times New Roman" w:hAnsi="Times New Roman" w:cs="Times New Roman"/>
          <w:sz w:val="28"/>
          <w:szCs w:val="28"/>
        </w:rPr>
        <w:t>. На автомобиле Мазда</w:t>
      </w:r>
      <w:r>
        <w:rPr>
          <w:rFonts w:ascii="Times New Roman" w:eastAsia="Times New Roman" w:hAnsi="Times New Roman" w:cs="Times New Roman"/>
          <w:sz w:val="28"/>
          <w:szCs w:val="28"/>
        </w:rPr>
        <w:t xml:space="preserve"> повреждений не было. Он посидел в машине около 40 минут, подождал владельца автомобиля Мазда, но, </w:t>
      </w:r>
      <w:r>
        <w:rPr>
          <w:rFonts w:ascii="Times New Roman" w:eastAsia="Times New Roman" w:hAnsi="Times New Roman" w:cs="Times New Roman"/>
          <w:sz w:val="28"/>
          <w:szCs w:val="28"/>
        </w:rPr>
        <w:t>не дождавшись,</w:t>
      </w:r>
      <w:r>
        <w:rPr>
          <w:rFonts w:ascii="Times New Roman" w:eastAsia="Times New Roman" w:hAnsi="Times New Roman" w:cs="Times New Roman"/>
          <w:sz w:val="28"/>
          <w:szCs w:val="28"/>
        </w:rPr>
        <w:t xml:space="preserve"> уехал. Считает, что от его действий не </w:t>
      </w:r>
      <w:r>
        <w:rPr>
          <w:rFonts w:ascii="Times New Roman" w:eastAsia="Times New Roman" w:hAnsi="Times New Roman" w:cs="Times New Roman"/>
          <w:sz w:val="28"/>
          <w:szCs w:val="28"/>
        </w:rPr>
        <w:t>могли возникнуть повреждения, которые зафикси</w:t>
      </w:r>
      <w:r>
        <w:rPr>
          <w:rFonts w:ascii="Times New Roman" w:eastAsia="Times New Roman" w:hAnsi="Times New Roman" w:cs="Times New Roman"/>
          <w:sz w:val="28"/>
          <w:szCs w:val="28"/>
        </w:rPr>
        <w:t>рованы в материале, так как, на автомобиле Мазда и ранее были повреждения бампера.</w:t>
      </w:r>
    </w:p>
    <w:p>
      <w:pPr>
        <w:spacing w:before="0" w:after="0"/>
        <w:ind w:firstLine="709"/>
        <w:jc w:val="both"/>
        <w:rPr>
          <w:sz w:val="28"/>
          <w:szCs w:val="28"/>
        </w:rPr>
      </w:pPr>
      <w:r>
        <w:rPr>
          <w:rFonts w:ascii="Times New Roman" w:eastAsia="Times New Roman" w:hAnsi="Times New Roman" w:cs="Times New Roman"/>
          <w:sz w:val="28"/>
          <w:szCs w:val="28"/>
        </w:rPr>
        <w:t xml:space="preserve">Потерпевший </w:t>
      </w:r>
      <w:r>
        <w:rPr>
          <w:rFonts w:ascii="Times New Roman" w:eastAsia="Times New Roman" w:hAnsi="Times New Roman" w:cs="Times New Roman"/>
          <w:sz w:val="28"/>
          <w:szCs w:val="28"/>
        </w:rPr>
        <w:t xml:space="preserve">Жуков А.В. суду показал, что 13.02.2024 около 14 час. </w:t>
      </w:r>
      <w:r>
        <w:rPr>
          <w:rFonts w:ascii="Times New Roman" w:eastAsia="Times New Roman" w:hAnsi="Times New Roman" w:cs="Times New Roman"/>
          <w:sz w:val="28"/>
          <w:szCs w:val="28"/>
        </w:rPr>
        <w:t xml:space="preserve">00 мин. </w:t>
      </w:r>
      <w:r>
        <w:rPr>
          <w:rFonts w:ascii="Times New Roman" w:eastAsia="Times New Roman" w:hAnsi="Times New Roman" w:cs="Times New Roman"/>
          <w:sz w:val="28"/>
          <w:szCs w:val="28"/>
        </w:rPr>
        <w:t xml:space="preserve">он приехал в колледж и припарковал свой автомобиль марки Мазда 6, г/н </w:t>
      </w:r>
      <w:r>
        <w:rPr>
          <w:rFonts w:ascii="Times New Roman" w:eastAsia="Times New Roman" w:hAnsi="Times New Roman" w:cs="Times New Roman"/>
          <w:sz w:val="28"/>
          <w:szCs w:val="28"/>
        </w:rPr>
        <w:t xml:space="preserve">В619ХХ86 рег. на стоянке около колледжа по адресу: </w:t>
      </w:r>
      <w:r>
        <w:rPr>
          <w:rFonts w:ascii="Times New Roman" w:eastAsia="Times New Roman" w:hAnsi="Times New Roman" w:cs="Times New Roman"/>
          <w:sz w:val="28"/>
          <w:szCs w:val="28"/>
        </w:rPr>
        <w:t>ул.Уральская</w:t>
      </w:r>
      <w:r>
        <w:rPr>
          <w:rFonts w:ascii="Times New Roman" w:eastAsia="Times New Roman" w:hAnsi="Times New Roman" w:cs="Times New Roman"/>
          <w:sz w:val="28"/>
          <w:szCs w:val="28"/>
        </w:rPr>
        <w:t xml:space="preserve"> д.11 </w:t>
      </w:r>
      <w:r>
        <w:rPr>
          <w:rFonts w:ascii="Times New Roman" w:eastAsia="Times New Roman" w:hAnsi="Times New Roman" w:cs="Times New Roman"/>
          <w:sz w:val="28"/>
          <w:szCs w:val="28"/>
        </w:rPr>
        <w:t>г.Ханты-Мансийск</w:t>
      </w:r>
      <w:r>
        <w:rPr>
          <w:rFonts w:ascii="Times New Roman" w:eastAsia="Times New Roman" w:hAnsi="Times New Roman" w:cs="Times New Roman"/>
          <w:sz w:val="28"/>
          <w:szCs w:val="28"/>
        </w:rPr>
        <w:t xml:space="preserve">. Автомобиль поставил за автомобилем марки Хёндай серебристого цвета. Затем ушел в колледж, </w:t>
      </w:r>
      <w:r>
        <w:rPr>
          <w:rFonts w:ascii="Times New Roman" w:eastAsia="Times New Roman" w:hAnsi="Times New Roman" w:cs="Times New Roman"/>
          <w:sz w:val="28"/>
          <w:szCs w:val="28"/>
        </w:rPr>
        <w:t>примерно</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через</w:t>
      </w:r>
      <w:r>
        <w:rPr>
          <w:rFonts w:ascii="Times New Roman" w:eastAsia="Times New Roman" w:hAnsi="Times New Roman" w:cs="Times New Roman"/>
          <w:sz w:val="28"/>
          <w:szCs w:val="28"/>
        </w:rPr>
        <w:t xml:space="preserve"> час </w:t>
      </w:r>
      <w:r>
        <w:rPr>
          <w:rFonts w:ascii="Times New Roman" w:eastAsia="Times New Roman" w:hAnsi="Times New Roman" w:cs="Times New Roman"/>
          <w:sz w:val="28"/>
          <w:szCs w:val="28"/>
        </w:rPr>
        <w:t xml:space="preserve">он </w:t>
      </w:r>
      <w:r>
        <w:rPr>
          <w:rFonts w:ascii="Times New Roman" w:eastAsia="Times New Roman" w:hAnsi="Times New Roman" w:cs="Times New Roman"/>
          <w:sz w:val="28"/>
          <w:szCs w:val="28"/>
        </w:rPr>
        <w:t>вышел и у</w:t>
      </w:r>
      <w:r>
        <w:rPr>
          <w:rFonts w:ascii="Times New Roman" w:eastAsia="Times New Roman" w:hAnsi="Times New Roman" w:cs="Times New Roman"/>
          <w:sz w:val="28"/>
          <w:szCs w:val="28"/>
        </w:rPr>
        <w:t xml:space="preserve">видел повреждения на </w:t>
      </w:r>
      <w:r>
        <w:rPr>
          <w:rFonts w:ascii="Times New Roman" w:eastAsia="Times New Roman" w:hAnsi="Times New Roman" w:cs="Times New Roman"/>
          <w:sz w:val="28"/>
          <w:szCs w:val="28"/>
        </w:rPr>
        <w:t xml:space="preserve">своём </w:t>
      </w:r>
      <w:r>
        <w:rPr>
          <w:rFonts w:ascii="Times New Roman" w:eastAsia="Times New Roman" w:hAnsi="Times New Roman" w:cs="Times New Roman"/>
          <w:sz w:val="28"/>
          <w:szCs w:val="28"/>
        </w:rPr>
        <w:t>автомобиле, а именно,</w:t>
      </w:r>
      <w:r>
        <w:rPr>
          <w:rFonts w:ascii="Times New Roman" w:eastAsia="Times New Roman" w:hAnsi="Times New Roman" w:cs="Times New Roman"/>
          <w:sz w:val="28"/>
          <w:szCs w:val="28"/>
        </w:rPr>
        <w:t xml:space="preserve"> сломана решетка радиатора, передний номер загнут во внутрь, рамка номерного знака была оторвана и висела, по всему бамперу имелась трещина, рядом с автомобилем лежали небольшие </w:t>
      </w:r>
      <w:r>
        <w:rPr>
          <w:rFonts w:ascii="Times New Roman" w:eastAsia="Times New Roman" w:hAnsi="Times New Roman" w:cs="Times New Roman"/>
          <w:sz w:val="28"/>
          <w:szCs w:val="28"/>
        </w:rPr>
        <w:t>части</w:t>
      </w:r>
      <w:r>
        <w:rPr>
          <w:rFonts w:ascii="Times New Roman" w:eastAsia="Times New Roman" w:hAnsi="Times New Roman" w:cs="Times New Roman"/>
          <w:sz w:val="28"/>
          <w:szCs w:val="28"/>
        </w:rPr>
        <w:t xml:space="preserve"> бампера.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Он</w:t>
      </w:r>
      <w:r>
        <w:rPr>
          <w:rFonts w:ascii="Times New Roman" w:eastAsia="Times New Roman" w:hAnsi="Times New Roman" w:cs="Times New Roman"/>
          <w:sz w:val="28"/>
          <w:szCs w:val="28"/>
        </w:rPr>
        <w:t xml:space="preserve"> вызвал сотрудников ГИБДД, которые приехали около 18 час. того же дня. На следующий день он стал узнавать у студентов кто может быть что-то видел и вскоре с ним связался Балыков, который рассказал ему, что видел, как на его автомобиль, двигаясь задним ходом наехал автомобиль марки Хендай золотистого цвета. Ранее его автомобиль в ДТП не был, бампер был целый. Около месяца назад при снятии переднего бампера повреждена накладка, которую он заклеил скотчем, что</w:t>
      </w:r>
      <w:r>
        <w:rPr>
          <w:rFonts w:ascii="Times New Roman" w:eastAsia="Times New Roman" w:hAnsi="Times New Roman" w:cs="Times New Roman"/>
          <w:sz w:val="28"/>
          <w:szCs w:val="28"/>
        </w:rPr>
        <w:t>бы</w:t>
      </w:r>
      <w:r>
        <w:rPr>
          <w:rFonts w:ascii="Times New Roman" w:eastAsia="Times New Roman" w:hAnsi="Times New Roman" w:cs="Times New Roman"/>
          <w:sz w:val="28"/>
          <w:szCs w:val="28"/>
        </w:rPr>
        <w:t xml:space="preserve"> не задувало и не охлаждался двигатель.</w:t>
      </w:r>
    </w:p>
    <w:p>
      <w:pPr>
        <w:spacing w:before="0" w:after="0"/>
        <w:ind w:firstLine="709"/>
        <w:jc w:val="both"/>
        <w:rPr>
          <w:sz w:val="28"/>
          <w:szCs w:val="28"/>
        </w:rPr>
      </w:pPr>
      <w:r>
        <w:rPr>
          <w:rFonts w:ascii="Times New Roman" w:eastAsia="Times New Roman" w:hAnsi="Times New Roman" w:cs="Times New Roman"/>
          <w:sz w:val="28"/>
          <w:szCs w:val="28"/>
        </w:rPr>
        <w:t>Свидетель Балыков П.А. суду показал, что 13.02.2024 после 14 час.</w:t>
      </w:r>
      <w:r>
        <w:rPr>
          <w:rFonts w:ascii="Times New Roman" w:eastAsia="Times New Roman" w:hAnsi="Times New Roman" w:cs="Times New Roman"/>
          <w:sz w:val="28"/>
          <w:szCs w:val="28"/>
        </w:rPr>
        <w:t>00 мин.</w:t>
      </w:r>
      <w:r>
        <w:rPr>
          <w:rFonts w:ascii="Times New Roman" w:eastAsia="Times New Roman" w:hAnsi="Times New Roman" w:cs="Times New Roman"/>
          <w:sz w:val="28"/>
          <w:szCs w:val="28"/>
        </w:rPr>
        <w:t xml:space="preserve">, точное время не помнит, </w:t>
      </w:r>
      <w:r>
        <w:rPr>
          <w:rFonts w:ascii="Times New Roman" w:eastAsia="Times New Roman" w:hAnsi="Times New Roman" w:cs="Times New Roman"/>
          <w:sz w:val="28"/>
          <w:szCs w:val="28"/>
        </w:rPr>
        <w:t>он с подругой вышли</w:t>
      </w:r>
      <w:r>
        <w:rPr>
          <w:rFonts w:ascii="Times New Roman" w:eastAsia="Times New Roman" w:hAnsi="Times New Roman" w:cs="Times New Roman"/>
          <w:sz w:val="28"/>
          <w:szCs w:val="28"/>
        </w:rPr>
        <w:t xml:space="preserve"> из коллед</w:t>
      </w:r>
      <w:r>
        <w:rPr>
          <w:rFonts w:ascii="Times New Roman" w:eastAsia="Times New Roman" w:hAnsi="Times New Roman" w:cs="Times New Roman"/>
          <w:sz w:val="28"/>
          <w:szCs w:val="28"/>
        </w:rPr>
        <w:t xml:space="preserve">жа. На парковке </w:t>
      </w:r>
      <w:r>
        <w:rPr>
          <w:rFonts w:ascii="Times New Roman" w:eastAsia="Times New Roman" w:hAnsi="Times New Roman" w:cs="Times New Roman"/>
          <w:sz w:val="28"/>
          <w:szCs w:val="28"/>
        </w:rPr>
        <w:t xml:space="preserve">по </w:t>
      </w:r>
      <w:r>
        <w:rPr>
          <w:rFonts w:ascii="Times New Roman" w:eastAsia="Times New Roman" w:hAnsi="Times New Roman" w:cs="Times New Roman"/>
          <w:sz w:val="28"/>
          <w:szCs w:val="28"/>
        </w:rPr>
        <w:t>ул.Уральская</w:t>
      </w:r>
      <w:r>
        <w:rPr>
          <w:rFonts w:ascii="Times New Roman" w:eastAsia="Times New Roman" w:hAnsi="Times New Roman" w:cs="Times New Roman"/>
          <w:sz w:val="28"/>
          <w:szCs w:val="28"/>
        </w:rPr>
        <w:t xml:space="preserve"> д.11</w:t>
      </w:r>
      <w:r>
        <w:rPr>
          <w:rFonts w:ascii="Times New Roman" w:eastAsia="Times New Roman" w:hAnsi="Times New Roman" w:cs="Times New Roman"/>
          <w:sz w:val="28"/>
          <w:szCs w:val="28"/>
        </w:rPr>
        <w:t xml:space="preserve"> он</w:t>
      </w:r>
      <w:r>
        <w:rPr>
          <w:rFonts w:ascii="Times New Roman" w:eastAsia="Times New Roman" w:hAnsi="Times New Roman" w:cs="Times New Roman"/>
          <w:sz w:val="28"/>
          <w:szCs w:val="28"/>
        </w:rPr>
        <w:t xml:space="preserve"> услышал треск пластика и увидел, что автомобиль марки Хендай золотистого цвета номер 711 МК очень близко стоит </w:t>
      </w:r>
      <w:r>
        <w:rPr>
          <w:rFonts w:ascii="Times New Roman" w:eastAsia="Times New Roman" w:hAnsi="Times New Roman" w:cs="Times New Roman"/>
          <w:sz w:val="28"/>
          <w:szCs w:val="28"/>
        </w:rPr>
        <w:t>к автомобилю</w:t>
      </w:r>
      <w:r>
        <w:rPr>
          <w:rFonts w:ascii="Times New Roman" w:eastAsia="Times New Roman" w:hAnsi="Times New Roman" w:cs="Times New Roman"/>
          <w:sz w:val="28"/>
          <w:szCs w:val="28"/>
        </w:rPr>
        <w:t xml:space="preserve"> марки Мазда 6. Водитель автомобиля Х</w:t>
      </w:r>
      <w:r>
        <w:rPr>
          <w:rFonts w:ascii="Times New Roman" w:eastAsia="Times New Roman" w:hAnsi="Times New Roman" w:cs="Times New Roman"/>
          <w:sz w:val="28"/>
          <w:szCs w:val="28"/>
        </w:rPr>
        <w:t>ендай вышел из автомобиля, осмотрел автомобиль МАЗДА, затем сел в машину и уехал.</w:t>
      </w:r>
      <w:r>
        <w:rPr>
          <w:rFonts w:ascii="Times New Roman" w:eastAsia="Times New Roman" w:hAnsi="Times New Roman" w:cs="Times New Roman"/>
          <w:sz w:val="28"/>
          <w:szCs w:val="28"/>
        </w:rPr>
        <w:t xml:space="preserve"> Жукова А.В. знает, как студента колледжа, где он также обучается, они ни друзья и даже не приятели. </w:t>
      </w:r>
      <w:r>
        <w:rPr>
          <w:rFonts w:ascii="Times New Roman" w:eastAsia="Times New Roman" w:hAnsi="Times New Roman" w:cs="Times New Roman"/>
          <w:sz w:val="28"/>
          <w:szCs w:val="28"/>
        </w:rPr>
        <w:t>Гадоева</w:t>
      </w:r>
      <w:r>
        <w:rPr>
          <w:rFonts w:ascii="Times New Roman" w:eastAsia="Times New Roman" w:hAnsi="Times New Roman" w:cs="Times New Roman"/>
          <w:sz w:val="28"/>
          <w:szCs w:val="28"/>
        </w:rPr>
        <w:t xml:space="preserve"> М.Р. не знал ранее.</w:t>
      </w:r>
    </w:p>
    <w:p>
      <w:pPr>
        <w:spacing w:before="0" w:after="0"/>
        <w:ind w:firstLine="708"/>
        <w:jc w:val="both"/>
        <w:rPr>
          <w:sz w:val="28"/>
          <w:szCs w:val="28"/>
        </w:rPr>
      </w:pPr>
      <w:r>
        <w:rPr>
          <w:rFonts w:ascii="Times New Roman" w:eastAsia="Times New Roman" w:hAnsi="Times New Roman" w:cs="Times New Roman"/>
          <w:sz w:val="28"/>
          <w:szCs w:val="28"/>
        </w:rPr>
        <w:t xml:space="preserve">Выслушав </w:t>
      </w:r>
      <w:r>
        <w:rPr>
          <w:rFonts w:ascii="Times New Roman" w:eastAsia="Times New Roman" w:hAnsi="Times New Roman" w:cs="Times New Roman"/>
          <w:sz w:val="28"/>
          <w:szCs w:val="28"/>
        </w:rPr>
        <w:t>участников,</w:t>
      </w:r>
      <w:r>
        <w:rPr>
          <w:rFonts w:ascii="Times New Roman" w:eastAsia="Times New Roman" w:hAnsi="Times New Roman" w:cs="Times New Roman"/>
          <w:sz w:val="28"/>
          <w:szCs w:val="28"/>
        </w:rPr>
        <w:t xml:space="preserve"> изучив письменные материалы дела об административном правонарушении, мировой судья пришел к следующему.</w:t>
      </w:r>
    </w:p>
    <w:p>
      <w:pPr>
        <w:spacing w:before="0" w:after="0"/>
        <w:ind w:firstLine="709"/>
        <w:jc w:val="both"/>
        <w:rPr>
          <w:sz w:val="28"/>
          <w:szCs w:val="28"/>
        </w:rPr>
      </w:pPr>
      <w:r>
        <w:rPr>
          <w:rFonts w:ascii="Times New Roman" w:eastAsia="Times New Roman" w:hAnsi="Times New Roman" w:cs="Times New Roman"/>
          <w:sz w:val="28"/>
          <w:szCs w:val="28"/>
        </w:rPr>
        <w:t>Объективную сторону состава административного правонарушения, предусмотренного частью 2 статьи 12.27 Кодекса Российской Федерации об административных правонарушениях, образуют действия водителя, оставившего в нарушение требований вышеназванных Правил дорожного движения место дорожно-транспортного происшествия, участником которого он являлся.</w:t>
      </w:r>
    </w:p>
    <w:p>
      <w:pPr>
        <w:spacing w:before="0" w:after="0"/>
        <w:ind w:firstLine="709"/>
        <w:jc w:val="both"/>
        <w:rPr>
          <w:sz w:val="28"/>
          <w:szCs w:val="28"/>
        </w:rPr>
      </w:pPr>
      <w:r>
        <w:rPr>
          <w:rFonts w:ascii="Times New Roman" w:eastAsia="Times New Roman" w:hAnsi="Times New Roman" w:cs="Times New Roman"/>
          <w:sz w:val="28"/>
          <w:szCs w:val="28"/>
        </w:rPr>
        <w:t xml:space="preserve">Согласно </w:t>
      </w:r>
      <w:hyperlink r:id="rId4" w:history="1">
        <w:r>
          <w:rPr>
            <w:rFonts w:ascii="Times New Roman" w:eastAsia="Times New Roman" w:hAnsi="Times New Roman" w:cs="Times New Roman"/>
            <w:color w:val="0000EE"/>
            <w:sz w:val="28"/>
            <w:szCs w:val="28"/>
          </w:rPr>
          <w:t>статье 2</w:t>
        </w:r>
      </w:hyperlink>
      <w:r>
        <w:rPr>
          <w:rFonts w:ascii="Times New Roman" w:eastAsia="Times New Roman" w:hAnsi="Times New Roman" w:cs="Times New Roman"/>
          <w:sz w:val="28"/>
          <w:szCs w:val="28"/>
        </w:rPr>
        <w:t xml:space="preserve"> Федерального закона от 10 декабря 1995 года №196-ФЗ «О безопасности дорожного движения</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дорожно-транспортное происшествие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w:t>
      </w:r>
    </w:p>
    <w:p>
      <w:pPr>
        <w:spacing w:before="0" w:after="0"/>
        <w:ind w:firstLine="709"/>
        <w:jc w:val="both"/>
        <w:rPr>
          <w:sz w:val="28"/>
          <w:szCs w:val="28"/>
        </w:rPr>
      </w:pPr>
      <w:r>
        <w:rPr>
          <w:rFonts w:ascii="Times New Roman" w:eastAsia="Times New Roman" w:hAnsi="Times New Roman" w:cs="Times New Roman"/>
          <w:sz w:val="28"/>
          <w:szCs w:val="28"/>
        </w:rPr>
        <w:t xml:space="preserve">В соответствии с </w:t>
      </w:r>
      <w:hyperlink r:id="rId5" w:anchor="/document/1305770/entry/12" w:history="1">
        <w:r>
          <w:rPr>
            <w:rFonts w:ascii="Times New Roman" w:eastAsia="Times New Roman" w:hAnsi="Times New Roman" w:cs="Times New Roman"/>
            <w:color w:val="0000EE"/>
            <w:sz w:val="28"/>
            <w:szCs w:val="28"/>
          </w:rPr>
          <w:t>п.1.2</w:t>
        </w:r>
      </w:hyperlink>
      <w:r>
        <w:rPr>
          <w:rFonts w:ascii="Times New Roman" w:eastAsia="Times New Roman" w:hAnsi="Times New Roman" w:cs="Times New Roman"/>
          <w:sz w:val="28"/>
          <w:szCs w:val="28"/>
        </w:rPr>
        <w:t xml:space="preserve"> ПДД РФ под дорожно-транспортным происшествием понимается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 </w:t>
      </w:r>
    </w:p>
    <w:p>
      <w:pPr>
        <w:spacing w:before="0" w:after="0"/>
        <w:ind w:firstLine="709"/>
        <w:jc w:val="both"/>
        <w:rPr>
          <w:sz w:val="28"/>
          <w:szCs w:val="28"/>
        </w:rPr>
      </w:pPr>
      <w:r>
        <w:rPr>
          <w:rFonts w:ascii="Times New Roman" w:eastAsia="Times New Roman" w:hAnsi="Times New Roman" w:cs="Times New Roman"/>
          <w:sz w:val="28"/>
          <w:szCs w:val="28"/>
        </w:rPr>
        <w:t xml:space="preserve">Пунктами 2.5, 2.6, 2.6.1 </w:t>
      </w:r>
      <w:r>
        <w:rPr>
          <w:rFonts w:ascii="Times New Roman" w:eastAsia="Times New Roman" w:hAnsi="Times New Roman" w:cs="Times New Roman"/>
          <w:sz w:val="28"/>
          <w:szCs w:val="28"/>
        </w:rPr>
        <w:t>ПДД РФ</w:t>
      </w:r>
      <w:r>
        <w:rPr>
          <w:rFonts w:ascii="Times New Roman" w:eastAsia="Times New Roman" w:hAnsi="Times New Roman" w:cs="Times New Roman"/>
          <w:sz w:val="28"/>
          <w:szCs w:val="28"/>
        </w:rPr>
        <w:t xml:space="preserve"> определены обязанности водителя, причастного к дорожно-транспортному происшествия</w:t>
      </w:r>
    </w:p>
    <w:p>
      <w:pPr>
        <w:spacing w:before="0" w:after="0"/>
        <w:ind w:firstLine="709"/>
        <w:jc w:val="both"/>
        <w:rPr>
          <w:sz w:val="28"/>
          <w:szCs w:val="28"/>
        </w:rPr>
      </w:pPr>
      <w:r>
        <w:rPr>
          <w:rFonts w:ascii="Times New Roman" w:eastAsia="Times New Roman" w:hAnsi="Times New Roman" w:cs="Times New Roman"/>
          <w:sz w:val="28"/>
          <w:szCs w:val="28"/>
        </w:rPr>
        <w:t>Согласно п.2.5 ПДД РФ при дорожно-транспортном происшествии водитель, причастный к нему, обязан немедленно остановить (не трогать с места) транспортное средство, включить аварийную сигнализацию и выставить знак аварийной остановки в соответствии с требованиями пункта 7.2 Правил, не перемещать предметы, имеющие отношение к происшествию.</w:t>
      </w:r>
    </w:p>
    <w:p>
      <w:pPr>
        <w:spacing w:before="0" w:after="0"/>
        <w:ind w:firstLine="709"/>
        <w:jc w:val="both"/>
        <w:rPr>
          <w:sz w:val="28"/>
          <w:szCs w:val="28"/>
        </w:rPr>
      </w:pPr>
      <w:r>
        <w:rPr>
          <w:rFonts w:ascii="Times New Roman" w:eastAsia="Times New Roman" w:hAnsi="Times New Roman" w:cs="Times New Roman"/>
          <w:sz w:val="28"/>
          <w:szCs w:val="28"/>
        </w:rPr>
        <w:t xml:space="preserve">Факт </w:t>
      </w:r>
      <w:r>
        <w:rPr>
          <w:rFonts w:ascii="Times New Roman" w:eastAsia="Times New Roman" w:hAnsi="Times New Roman" w:cs="Times New Roman"/>
          <w:sz w:val="28"/>
          <w:szCs w:val="28"/>
        </w:rPr>
        <w:t xml:space="preserve">оставления </w:t>
      </w:r>
      <w:r>
        <w:rPr>
          <w:rFonts w:ascii="Times New Roman" w:eastAsia="Times New Roman" w:hAnsi="Times New Roman" w:cs="Times New Roman"/>
          <w:sz w:val="28"/>
          <w:szCs w:val="28"/>
        </w:rPr>
        <w:t>Гадоевым</w:t>
      </w:r>
      <w:r>
        <w:rPr>
          <w:rFonts w:ascii="Times New Roman" w:eastAsia="Times New Roman" w:hAnsi="Times New Roman" w:cs="Times New Roman"/>
          <w:sz w:val="28"/>
          <w:szCs w:val="28"/>
        </w:rPr>
        <w:t xml:space="preserve"> М.Р.</w:t>
      </w:r>
      <w:r>
        <w:rPr>
          <w:rFonts w:ascii="Times New Roman" w:eastAsia="Times New Roman" w:hAnsi="Times New Roman" w:cs="Times New Roman"/>
          <w:sz w:val="28"/>
          <w:szCs w:val="28"/>
        </w:rPr>
        <w:t xml:space="preserve"> места дорожно-транспортного происшествия, участником которого он явился</w:t>
      </w:r>
      <w:r>
        <w:rPr>
          <w:rFonts w:ascii="Times New Roman" w:eastAsia="Times New Roman" w:hAnsi="Times New Roman" w:cs="Times New Roman"/>
          <w:sz w:val="28"/>
          <w:szCs w:val="28"/>
        </w:rPr>
        <w:t xml:space="preserve">, подтверждается совокупностью доказательств, допустимость и достоверность которых сомнений у суда не вызывает, а именно: </w:t>
      </w:r>
    </w:p>
    <w:p>
      <w:pPr>
        <w:spacing w:before="0" w:after="0"/>
        <w:ind w:firstLine="709"/>
        <w:jc w:val="both"/>
        <w:rPr>
          <w:sz w:val="28"/>
          <w:szCs w:val="28"/>
        </w:rPr>
      </w:pPr>
      <w:r>
        <w:rPr>
          <w:rFonts w:ascii="Times New Roman" w:eastAsia="Times New Roman" w:hAnsi="Times New Roman" w:cs="Times New Roman"/>
          <w:sz w:val="28"/>
          <w:szCs w:val="28"/>
        </w:rPr>
        <w:t xml:space="preserve">-протоколом об административном правонарушении серии </w:t>
      </w:r>
      <w:r>
        <w:rPr>
          <w:rFonts w:ascii="Times New Roman" w:eastAsia="Times New Roman" w:hAnsi="Times New Roman" w:cs="Times New Roman"/>
          <w:sz w:val="28"/>
          <w:szCs w:val="28"/>
        </w:rPr>
        <w:t>86ХМ №</w:t>
      </w:r>
      <w:r>
        <w:rPr>
          <w:rFonts w:ascii="Times New Roman" w:eastAsia="Times New Roman" w:hAnsi="Times New Roman" w:cs="Times New Roman"/>
          <w:sz w:val="28"/>
          <w:szCs w:val="28"/>
        </w:rPr>
        <w:t>573569 от 25.03.2024</w:t>
      </w:r>
      <w:r>
        <w:rPr>
          <w:rFonts w:ascii="Times New Roman" w:eastAsia="Times New Roman" w:hAnsi="Times New Roman" w:cs="Times New Roman"/>
          <w:sz w:val="28"/>
          <w:szCs w:val="28"/>
        </w:rPr>
        <w:t>, составленным с участием лица, привлекаемого к ответственности, потерпевших;</w:t>
      </w:r>
    </w:p>
    <w:p>
      <w:pPr>
        <w:spacing w:before="0" w:after="0"/>
        <w:ind w:firstLine="709"/>
        <w:jc w:val="both"/>
        <w:rPr>
          <w:sz w:val="28"/>
          <w:szCs w:val="28"/>
        </w:rPr>
      </w:pPr>
      <w:r>
        <w:rPr>
          <w:rFonts w:ascii="Times New Roman" w:eastAsia="Times New Roman" w:hAnsi="Times New Roman" w:cs="Times New Roman"/>
          <w:sz w:val="28"/>
          <w:szCs w:val="28"/>
        </w:rPr>
        <w:t xml:space="preserve">-копией определения об отказе в возбуждении дела об административном правонарушении от </w:t>
      </w:r>
      <w:r>
        <w:rPr>
          <w:rFonts w:ascii="Times New Roman" w:eastAsia="Times New Roman" w:hAnsi="Times New Roman" w:cs="Times New Roman"/>
          <w:sz w:val="28"/>
          <w:szCs w:val="28"/>
        </w:rPr>
        <w:t>25.03.2024</w:t>
      </w:r>
      <w:r>
        <w:rPr>
          <w:rFonts w:ascii="Times New Roman" w:eastAsia="Times New Roman" w:hAnsi="Times New Roman" w:cs="Times New Roman"/>
          <w:sz w:val="28"/>
          <w:szCs w:val="28"/>
        </w:rPr>
        <w:t xml:space="preserve"> в отношении </w:t>
      </w:r>
      <w:r>
        <w:rPr>
          <w:rFonts w:ascii="Times New Roman" w:eastAsia="Times New Roman" w:hAnsi="Times New Roman" w:cs="Times New Roman"/>
          <w:sz w:val="28"/>
          <w:szCs w:val="28"/>
        </w:rPr>
        <w:t>Гадоева</w:t>
      </w:r>
      <w:r>
        <w:rPr>
          <w:rFonts w:ascii="Times New Roman" w:eastAsia="Times New Roman" w:hAnsi="Times New Roman" w:cs="Times New Roman"/>
          <w:sz w:val="28"/>
          <w:szCs w:val="28"/>
        </w:rPr>
        <w:t xml:space="preserve"> М.Р. по факту ДТП;</w:t>
      </w:r>
    </w:p>
    <w:p>
      <w:pPr>
        <w:spacing w:before="0" w:after="0"/>
        <w:ind w:firstLine="709"/>
        <w:jc w:val="both"/>
        <w:rPr>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рапортом</w:t>
      </w:r>
      <w:r>
        <w:rPr>
          <w:rFonts w:ascii="Times New Roman" w:eastAsia="Times New Roman" w:hAnsi="Times New Roman" w:cs="Times New Roman"/>
          <w:sz w:val="28"/>
          <w:szCs w:val="28"/>
        </w:rPr>
        <w:t xml:space="preserve"> оперативного дежурного дежурной части МО МВД России «Ханты-Мансийский» от </w:t>
      </w:r>
      <w:r>
        <w:rPr>
          <w:rFonts w:ascii="Times New Roman" w:eastAsia="Times New Roman" w:hAnsi="Times New Roman" w:cs="Times New Roman"/>
          <w:sz w:val="28"/>
          <w:szCs w:val="28"/>
        </w:rPr>
        <w:t>13.02.2024</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 </w:t>
      </w:r>
      <w:r>
        <w:rPr>
          <w:rFonts w:ascii="Times New Roman" w:eastAsia="Times New Roman" w:hAnsi="Times New Roman" w:cs="Times New Roman"/>
          <w:sz w:val="28"/>
          <w:szCs w:val="28"/>
        </w:rPr>
        <w:t xml:space="preserve">поступившем </w:t>
      </w:r>
      <w:r>
        <w:rPr>
          <w:rFonts w:ascii="Times New Roman" w:eastAsia="Times New Roman" w:hAnsi="Times New Roman" w:cs="Times New Roman"/>
          <w:sz w:val="28"/>
          <w:szCs w:val="28"/>
        </w:rPr>
        <w:t xml:space="preserve">от Жукова А.В. </w:t>
      </w:r>
      <w:r>
        <w:rPr>
          <w:rFonts w:ascii="Times New Roman" w:eastAsia="Times New Roman" w:hAnsi="Times New Roman" w:cs="Times New Roman"/>
          <w:sz w:val="28"/>
          <w:szCs w:val="28"/>
        </w:rPr>
        <w:t xml:space="preserve">сообщении </w:t>
      </w:r>
      <w:r>
        <w:rPr>
          <w:rFonts w:ascii="Times New Roman" w:eastAsia="Times New Roman" w:hAnsi="Times New Roman" w:cs="Times New Roman"/>
          <w:sz w:val="28"/>
          <w:szCs w:val="28"/>
        </w:rPr>
        <w:t xml:space="preserve">по факту ДТП на </w:t>
      </w:r>
      <w:r>
        <w:rPr>
          <w:rFonts w:ascii="Times New Roman" w:eastAsia="Times New Roman" w:hAnsi="Times New Roman" w:cs="Times New Roman"/>
          <w:sz w:val="28"/>
          <w:szCs w:val="28"/>
        </w:rPr>
        <w:t>ул.</w:t>
      </w:r>
      <w:r>
        <w:rPr>
          <w:rFonts w:ascii="Times New Roman" w:eastAsia="Times New Roman" w:hAnsi="Times New Roman" w:cs="Times New Roman"/>
          <w:sz w:val="28"/>
          <w:szCs w:val="28"/>
        </w:rPr>
        <w:t>Уральская</w:t>
      </w:r>
      <w:r>
        <w:rPr>
          <w:rFonts w:ascii="Times New Roman" w:eastAsia="Times New Roman" w:hAnsi="Times New Roman" w:cs="Times New Roman"/>
          <w:sz w:val="28"/>
          <w:szCs w:val="28"/>
        </w:rPr>
        <w:t xml:space="preserve"> д.11</w:t>
      </w:r>
      <w:r>
        <w:rPr>
          <w:rFonts w:ascii="Times New Roman" w:eastAsia="Times New Roman" w:hAnsi="Times New Roman" w:cs="Times New Roman"/>
          <w:sz w:val="28"/>
          <w:szCs w:val="28"/>
        </w:rPr>
        <w:t xml:space="preserve"> со скрывшимся вторым водителем</w:t>
      </w:r>
      <w:r>
        <w:rPr>
          <w:rFonts w:ascii="Times New Roman" w:eastAsia="Times New Roman" w:hAnsi="Times New Roman" w:cs="Times New Roman"/>
          <w:sz w:val="28"/>
          <w:szCs w:val="28"/>
        </w:rPr>
        <w:t>;</w:t>
      </w:r>
    </w:p>
    <w:p>
      <w:pPr>
        <w:spacing w:before="0" w:after="0"/>
        <w:ind w:firstLine="709"/>
        <w:jc w:val="both"/>
        <w:rPr>
          <w:sz w:val="28"/>
          <w:szCs w:val="28"/>
        </w:rPr>
      </w:pPr>
      <w:r>
        <w:rPr>
          <w:rFonts w:ascii="Times New Roman" w:eastAsia="Times New Roman" w:hAnsi="Times New Roman" w:cs="Times New Roman"/>
          <w:sz w:val="28"/>
          <w:szCs w:val="28"/>
        </w:rPr>
        <w:t xml:space="preserve">-определением о возбуждении дела об административном правонарушении от </w:t>
      </w:r>
      <w:r>
        <w:rPr>
          <w:rFonts w:ascii="Times New Roman" w:eastAsia="Times New Roman" w:hAnsi="Times New Roman" w:cs="Times New Roman"/>
          <w:sz w:val="28"/>
          <w:szCs w:val="28"/>
        </w:rPr>
        <w:t>13.02.2024</w:t>
      </w:r>
      <w:r>
        <w:rPr>
          <w:rFonts w:ascii="Times New Roman" w:eastAsia="Times New Roman" w:hAnsi="Times New Roman" w:cs="Times New Roman"/>
          <w:sz w:val="28"/>
          <w:szCs w:val="28"/>
        </w:rPr>
        <w:t xml:space="preserve"> по факту ДТП </w:t>
      </w:r>
      <w:r>
        <w:rPr>
          <w:rFonts w:ascii="Times New Roman" w:eastAsia="Times New Roman" w:hAnsi="Times New Roman" w:cs="Times New Roman"/>
          <w:sz w:val="28"/>
          <w:szCs w:val="28"/>
        </w:rPr>
        <w:t xml:space="preserve">в районе дома №11 по </w:t>
      </w:r>
      <w:r>
        <w:rPr>
          <w:rFonts w:ascii="Times New Roman" w:eastAsia="Times New Roman" w:hAnsi="Times New Roman" w:cs="Times New Roman"/>
          <w:sz w:val="28"/>
          <w:szCs w:val="28"/>
        </w:rPr>
        <w:t>ул.Уральская</w:t>
      </w:r>
      <w:r>
        <w:rPr>
          <w:rFonts w:ascii="Times New Roman" w:eastAsia="Times New Roman" w:hAnsi="Times New Roman" w:cs="Times New Roman"/>
          <w:sz w:val="28"/>
          <w:szCs w:val="28"/>
        </w:rPr>
        <w:t xml:space="preserve"> в </w:t>
      </w:r>
      <w:r>
        <w:rPr>
          <w:rFonts w:ascii="Times New Roman" w:eastAsia="Times New Roman" w:hAnsi="Times New Roman" w:cs="Times New Roman"/>
          <w:sz w:val="28"/>
          <w:szCs w:val="28"/>
        </w:rPr>
        <w:t>г.Ханты-Мансийске</w:t>
      </w:r>
      <w:r>
        <w:rPr>
          <w:rFonts w:ascii="Times New Roman" w:eastAsia="Times New Roman" w:hAnsi="Times New Roman" w:cs="Times New Roman"/>
          <w:sz w:val="28"/>
          <w:szCs w:val="28"/>
        </w:rPr>
        <w:t xml:space="preserve"> в отношении неустановленного лица;</w:t>
      </w:r>
    </w:p>
    <w:p>
      <w:pPr>
        <w:spacing w:before="0" w:after="0"/>
        <w:ind w:firstLine="709"/>
        <w:jc w:val="both"/>
        <w:rPr>
          <w:sz w:val="28"/>
          <w:szCs w:val="28"/>
        </w:rPr>
      </w:pPr>
      <w:r>
        <w:rPr>
          <w:rFonts w:ascii="Times New Roman" w:eastAsia="Times New Roman" w:hAnsi="Times New Roman" w:cs="Times New Roman"/>
          <w:sz w:val="28"/>
          <w:szCs w:val="28"/>
        </w:rPr>
        <w:t xml:space="preserve">-протоколом осмотра транспортного средства марки </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MAZDA</w:t>
      </w:r>
      <w:r>
        <w:rPr>
          <w:rFonts w:ascii="Times New Roman" w:eastAsia="Times New Roman" w:hAnsi="Times New Roman" w:cs="Times New Roman"/>
          <w:sz w:val="28"/>
          <w:szCs w:val="28"/>
        </w:rPr>
        <w:t xml:space="preserve"> 6», государственный регистрационный знак В619ХХ86 рег. от 13.02.2024</w:t>
      </w:r>
      <w:r>
        <w:rPr>
          <w:rFonts w:ascii="Times New Roman" w:eastAsia="Times New Roman" w:hAnsi="Times New Roman" w:cs="Times New Roman"/>
          <w:sz w:val="28"/>
          <w:szCs w:val="28"/>
        </w:rPr>
        <w:t xml:space="preserve"> с </w:t>
      </w:r>
      <w:r>
        <w:rPr>
          <w:rFonts w:ascii="Times New Roman" w:eastAsia="Times New Roman" w:hAnsi="Times New Roman" w:cs="Times New Roman"/>
          <w:sz w:val="28"/>
          <w:szCs w:val="28"/>
        </w:rPr>
        <w:t>фототабл</w:t>
      </w:r>
      <w:r>
        <w:rPr>
          <w:rFonts w:ascii="Times New Roman" w:eastAsia="Times New Roman" w:hAnsi="Times New Roman" w:cs="Times New Roman"/>
          <w:sz w:val="28"/>
          <w:szCs w:val="28"/>
        </w:rPr>
        <w:t>ицей</w:t>
      </w:r>
      <w:r>
        <w:rPr>
          <w:rFonts w:ascii="Times New Roman" w:eastAsia="Times New Roman" w:hAnsi="Times New Roman" w:cs="Times New Roman"/>
          <w:sz w:val="28"/>
          <w:szCs w:val="28"/>
        </w:rPr>
        <w:t>, зафиксированы повреждения переднего бампера, номерной рамки, решетки радиатора;</w:t>
      </w:r>
    </w:p>
    <w:p>
      <w:pPr>
        <w:spacing w:before="0" w:after="0"/>
        <w:ind w:firstLine="709"/>
        <w:jc w:val="both"/>
        <w:rPr>
          <w:sz w:val="28"/>
          <w:szCs w:val="28"/>
        </w:rPr>
      </w:pPr>
      <w:r>
        <w:rPr>
          <w:rFonts w:ascii="Times New Roman" w:eastAsia="Times New Roman" w:hAnsi="Times New Roman" w:cs="Times New Roman"/>
          <w:sz w:val="28"/>
          <w:szCs w:val="28"/>
        </w:rPr>
        <w:t xml:space="preserve">-протоколом осмотра транспортного средства марки </w:t>
      </w:r>
      <w:r>
        <w:rPr>
          <w:rFonts w:ascii="Times New Roman" w:eastAsia="Times New Roman" w:hAnsi="Times New Roman" w:cs="Times New Roman"/>
          <w:sz w:val="28"/>
          <w:szCs w:val="28"/>
        </w:rPr>
        <w:t>Hyundai</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Accent</w:t>
      </w:r>
      <w:r>
        <w:rPr>
          <w:rFonts w:ascii="Times New Roman" w:eastAsia="Times New Roman" w:hAnsi="Times New Roman" w:cs="Times New Roman"/>
          <w:sz w:val="28"/>
          <w:szCs w:val="28"/>
        </w:rPr>
        <w:t xml:space="preserve">», государственный регистрационный знак </w:t>
      </w:r>
      <w:r>
        <w:rPr>
          <w:rStyle w:val="cat-UserDefinedgrp-41rplc-68"/>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рег.</w:t>
      </w:r>
      <w:r>
        <w:rPr>
          <w:rFonts w:ascii="Times New Roman" w:eastAsia="Times New Roman" w:hAnsi="Times New Roman" w:cs="Times New Roman"/>
          <w:sz w:val="28"/>
          <w:szCs w:val="28"/>
        </w:rPr>
        <w:t xml:space="preserve"> от </w:t>
      </w:r>
      <w:r>
        <w:rPr>
          <w:rFonts w:ascii="Times New Roman" w:eastAsia="Times New Roman" w:hAnsi="Times New Roman" w:cs="Times New Roman"/>
          <w:sz w:val="28"/>
          <w:szCs w:val="28"/>
        </w:rPr>
        <w:t>14.03.2024</w:t>
      </w:r>
      <w:r>
        <w:rPr>
          <w:rFonts w:ascii="Times New Roman" w:eastAsia="Times New Roman" w:hAnsi="Times New Roman" w:cs="Times New Roman"/>
          <w:sz w:val="28"/>
          <w:szCs w:val="28"/>
        </w:rPr>
        <w:t xml:space="preserve"> с </w:t>
      </w:r>
      <w:r>
        <w:rPr>
          <w:rFonts w:ascii="Times New Roman" w:eastAsia="Times New Roman" w:hAnsi="Times New Roman" w:cs="Times New Roman"/>
          <w:sz w:val="28"/>
          <w:szCs w:val="28"/>
        </w:rPr>
        <w:t>фототаблицей</w:t>
      </w:r>
      <w:r>
        <w:rPr>
          <w:rFonts w:ascii="Times New Roman" w:eastAsia="Times New Roman" w:hAnsi="Times New Roman" w:cs="Times New Roman"/>
          <w:sz w:val="28"/>
          <w:szCs w:val="28"/>
        </w:rPr>
        <w:t>, зафиксированы повреждения;</w:t>
      </w:r>
    </w:p>
    <w:p>
      <w:pPr>
        <w:spacing w:before="0" w:after="0"/>
        <w:ind w:firstLine="709"/>
        <w:jc w:val="both"/>
        <w:rPr>
          <w:sz w:val="28"/>
          <w:szCs w:val="28"/>
        </w:rPr>
      </w:pPr>
      <w:r>
        <w:rPr>
          <w:rFonts w:ascii="Times New Roman" w:eastAsia="Times New Roman" w:hAnsi="Times New Roman" w:cs="Times New Roman"/>
          <w:sz w:val="28"/>
          <w:szCs w:val="28"/>
        </w:rPr>
        <w:t xml:space="preserve">-копией схемы происшествия от </w:t>
      </w:r>
      <w:r>
        <w:rPr>
          <w:rFonts w:ascii="Times New Roman" w:eastAsia="Times New Roman" w:hAnsi="Times New Roman" w:cs="Times New Roman"/>
          <w:sz w:val="28"/>
          <w:szCs w:val="28"/>
        </w:rPr>
        <w:t>13.02.2024, составленной с участием потерпевшего Жукова А.В.;</w:t>
      </w:r>
    </w:p>
    <w:p>
      <w:pPr>
        <w:spacing w:before="0" w:after="0"/>
        <w:ind w:firstLine="709"/>
        <w:jc w:val="both"/>
        <w:rPr>
          <w:sz w:val="28"/>
          <w:szCs w:val="28"/>
        </w:rPr>
      </w:pPr>
      <w:r>
        <w:rPr>
          <w:rFonts w:ascii="Times New Roman" w:eastAsia="Times New Roman" w:hAnsi="Times New Roman" w:cs="Times New Roman"/>
          <w:sz w:val="28"/>
          <w:szCs w:val="28"/>
        </w:rPr>
        <w:t xml:space="preserve">-объяснениями потерпевшего </w:t>
      </w:r>
      <w:r>
        <w:rPr>
          <w:rFonts w:ascii="Times New Roman" w:eastAsia="Times New Roman" w:hAnsi="Times New Roman" w:cs="Times New Roman"/>
          <w:sz w:val="28"/>
          <w:szCs w:val="28"/>
        </w:rPr>
        <w:t xml:space="preserve">Жукова А.В. от 13.02.2024, согласно которому он около 13 час.30 мин. подъехал на Уральскую д.11 на автомобиле </w:t>
      </w:r>
      <w:r>
        <w:rPr>
          <w:rFonts w:ascii="Times New Roman" w:eastAsia="Times New Roman" w:hAnsi="Times New Roman" w:cs="Times New Roman"/>
          <w:sz w:val="28"/>
          <w:szCs w:val="28"/>
        </w:rPr>
        <w:t>MAZDA</w:t>
      </w:r>
      <w:r>
        <w:rPr>
          <w:rFonts w:ascii="Times New Roman" w:eastAsia="Times New Roman" w:hAnsi="Times New Roman" w:cs="Times New Roman"/>
          <w:sz w:val="28"/>
          <w:szCs w:val="28"/>
        </w:rPr>
        <w:t xml:space="preserve"> 6, государственный регистрационный знак В619ХХ86 рег., припарковался за автомобилем марки Хендай и ушел по своим делам. Примерного в 14 час.40 мин. вернувшись к автомобилю он заметил повреждения на переднем бампере, на номерном знаке, также на стоянке уже не было автомобиля марки Хендай.</w:t>
      </w:r>
    </w:p>
    <w:p>
      <w:pPr>
        <w:spacing w:before="0" w:after="0"/>
        <w:ind w:firstLine="709"/>
        <w:jc w:val="both"/>
        <w:rPr>
          <w:sz w:val="28"/>
          <w:szCs w:val="28"/>
        </w:rPr>
      </w:pPr>
      <w:r>
        <w:rPr>
          <w:rFonts w:ascii="Times New Roman" w:eastAsia="Times New Roman" w:hAnsi="Times New Roman" w:cs="Times New Roman"/>
          <w:sz w:val="28"/>
          <w:szCs w:val="28"/>
        </w:rPr>
        <w:t xml:space="preserve">-объяснением свидетеля </w:t>
      </w:r>
      <w:r>
        <w:rPr>
          <w:rFonts w:ascii="Times New Roman" w:eastAsia="Times New Roman" w:hAnsi="Times New Roman" w:cs="Times New Roman"/>
          <w:sz w:val="28"/>
          <w:szCs w:val="28"/>
        </w:rPr>
        <w:t>Балыкова</w:t>
      </w:r>
      <w:r>
        <w:rPr>
          <w:rFonts w:ascii="Times New Roman" w:eastAsia="Times New Roman" w:hAnsi="Times New Roman" w:cs="Times New Roman"/>
          <w:sz w:val="28"/>
          <w:szCs w:val="28"/>
        </w:rPr>
        <w:t xml:space="preserve"> П.А. от 04.03.2024, согласно которому около 14 час. 40 мин. 13.02.2024 он видел, как автомобиль марки Хендай золотистого цвета, г/н К711 МК 186 рег., двигаясь задним ходом совершил наезд на припаркованный автомобиль Мазда. Затем водитель Хендай вышел из своего автомобиля, осмотрел место происшествия, сел в автомобиль и уехал;</w:t>
      </w:r>
    </w:p>
    <w:p>
      <w:pPr>
        <w:spacing w:before="0" w:after="0"/>
        <w:ind w:firstLine="709"/>
        <w:jc w:val="both"/>
        <w:rPr>
          <w:sz w:val="28"/>
          <w:szCs w:val="28"/>
        </w:rPr>
      </w:pPr>
      <w:r>
        <w:rPr>
          <w:rFonts w:ascii="Times New Roman" w:eastAsia="Times New Roman" w:hAnsi="Times New Roman" w:cs="Times New Roman"/>
          <w:sz w:val="28"/>
          <w:szCs w:val="28"/>
        </w:rPr>
        <w:t>-объяснением</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Гадоева</w:t>
      </w:r>
      <w:r>
        <w:rPr>
          <w:rFonts w:ascii="Times New Roman" w:eastAsia="Times New Roman" w:hAnsi="Times New Roman" w:cs="Times New Roman"/>
          <w:sz w:val="28"/>
          <w:szCs w:val="28"/>
        </w:rPr>
        <w:t xml:space="preserve"> М.Р. от 14.03.2024, согласно которому</w:t>
      </w:r>
      <w:r>
        <w:rPr>
          <w:rFonts w:ascii="Times New Roman" w:eastAsia="Times New Roman" w:hAnsi="Times New Roman" w:cs="Times New Roman"/>
          <w:sz w:val="28"/>
          <w:szCs w:val="28"/>
        </w:rPr>
        <w:t xml:space="preserve"> 13.02.2024 в 14 час.40 мин. он управлял транспортным средством «</w:t>
      </w:r>
      <w:r>
        <w:rPr>
          <w:rStyle w:val="cat-UserDefinedgrp-40rplc-87"/>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государственный регистрационный знак </w:t>
      </w:r>
      <w:r>
        <w:rPr>
          <w:rStyle w:val="cat-UserDefinedgrp-41rplc-88"/>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рег. по </w:t>
      </w:r>
      <w:r>
        <w:rPr>
          <w:rFonts w:ascii="Times New Roman" w:eastAsia="Times New Roman" w:hAnsi="Times New Roman" w:cs="Times New Roman"/>
          <w:sz w:val="28"/>
          <w:szCs w:val="28"/>
        </w:rPr>
        <w:t>ул.Уральской</w:t>
      </w:r>
      <w:r>
        <w:rPr>
          <w:rFonts w:ascii="Times New Roman" w:eastAsia="Times New Roman" w:hAnsi="Times New Roman" w:cs="Times New Roman"/>
          <w:sz w:val="28"/>
          <w:szCs w:val="28"/>
        </w:rPr>
        <w:t xml:space="preserve"> вблизи </w:t>
      </w:r>
      <w:r>
        <w:rPr>
          <w:rFonts w:ascii="Times New Roman" w:eastAsia="Times New Roman" w:hAnsi="Times New Roman" w:cs="Times New Roman"/>
          <w:sz w:val="28"/>
          <w:szCs w:val="28"/>
        </w:rPr>
        <w:t>дома №11. Выезжая со стоянки задним ходом не заметил припаркованный автомобиль Мазда 6, г/н В619ХХ 86 рег. совершил на него наезд. После наезда вышел из своего автомобиля, осмотрел автомобиль Мазда 6 и не обнаружил на нем повреждений, после чего сел в свой автомобиль и уехал.</w:t>
      </w:r>
    </w:p>
    <w:p>
      <w:pPr>
        <w:spacing w:before="0" w:after="0"/>
        <w:ind w:firstLine="709"/>
        <w:jc w:val="both"/>
        <w:rPr>
          <w:sz w:val="28"/>
          <w:szCs w:val="28"/>
        </w:rPr>
      </w:pPr>
      <w:r>
        <w:rPr>
          <w:rFonts w:ascii="Times New Roman" w:eastAsia="Times New Roman" w:hAnsi="Times New Roman" w:cs="Times New Roman"/>
          <w:sz w:val="28"/>
          <w:szCs w:val="28"/>
        </w:rPr>
        <w:t xml:space="preserve">-рапортом инспектора группы по ИАЗ ОР ДПС ОГИБДД МО МВД России «Ханты-Мансийский» </w:t>
      </w:r>
      <w:r>
        <w:rPr>
          <w:rFonts w:ascii="Times New Roman" w:eastAsia="Times New Roman" w:hAnsi="Times New Roman" w:cs="Times New Roman"/>
          <w:sz w:val="28"/>
          <w:szCs w:val="28"/>
        </w:rPr>
        <w:t>Зятькова</w:t>
      </w:r>
      <w:r>
        <w:rPr>
          <w:rFonts w:ascii="Times New Roman" w:eastAsia="Times New Roman" w:hAnsi="Times New Roman" w:cs="Times New Roman"/>
          <w:sz w:val="28"/>
          <w:szCs w:val="28"/>
        </w:rPr>
        <w:t xml:space="preserve"> Е.В.</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от 25.03.2024 </w:t>
      </w:r>
      <w:r>
        <w:rPr>
          <w:rFonts w:ascii="Times New Roman" w:eastAsia="Times New Roman" w:hAnsi="Times New Roman" w:cs="Times New Roman"/>
          <w:sz w:val="28"/>
          <w:szCs w:val="28"/>
        </w:rPr>
        <w:t>по обстоятельствам выявления правонарушения</w:t>
      </w:r>
      <w:r>
        <w:rPr>
          <w:rFonts w:ascii="Times New Roman" w:eastAsia="Times New Roman" w:hAnsi="Times New Roman" w:cs="Times New Roman"/>
          <w:sz w:val="28"/>
          <w:szCs w:val="28"/>
        </w:rPr>
        <w:t>;</w:t>
      </w:r>
    </w:p>
    <w:p>
      <w:pPr>
        <w:spacing w:before="0" w:after="0"/>
        <w:ind w:firstLine="709"/>
        <w:jc w:val="both"/>
        <w:rPr>
          <w:sz w:val="28"/>
          <w:szCs w:val="28"/>
        </w:rPr>
      </w:pPr>
      <w:r>
        <w:rPr>
          <w:rFonts w:ascii="Times New Roman" w:eastAsia="Times New Roman" w:hAnsi="Times New Roman" w:cs="Times New Roman"/>
          <w:sz w:val="28"/>
          <w:szCs w:val="28"/>
        </w:rPr>
        <w:t xml:space="preserve">-показаниями потерпевшего Жукова А.В. и объяснениями свидетеля </w:t>
      </w:r>
      <w:r>
        <w:rPr>
          <w:rFonts w:ascii="Times New Roman" w:eastAsia="Times New Roman" w:hAnsi="Times New Roman" w:cs="Times New Roman"/>
          <w:sz w:val="28"/>
          <w:szCs w:val="28"/>
        </w:rPr>
        <w:t>Балыкова</w:t>
      </w:r>
      <w:r>
        <w:rPr>
          <w:rFonts w:ascii="Times New Roman" w:eastAsia="Times New Roman" w:hAnsi="Times New Roman" w:cs="Times New Roman"/>
          <w:sz w:val="28"/>
          <w:szCs w:val="28"/>
        </w:rPr>
        <w:t xml:space="preserve"> П.А., данными в ходе судебного заседания.</w:t>
      </w:r>
    </w:p>
    <w:p>
      <w:pPr>
        <w:spacing w:before="0" w:after="0"/>
        <w:ind w:firstLine="709"/>
        <w:jc w:val="both"/>
        <w:rPr>
          <w:sz w:val="28"/>
          <w:szCs w:val="28"/>
        </w:rPr>
      </w:pPr>
      <w:r>
        <w:rPr>
          <w:rFonts w:ascii="Times New Roman" w:eastAsia="Times New Roman" w:hAnsi="Times New Roman" w:cs="Times New Roman"/>
          <w:sz w:val="28"/>
          <w:szCs w:val="28"/>
        </w:rPr>
        <w:t>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w:t>
      </w:r>
    </w:p>
    <w:p>
      <w:pPr>
        <w:spacing w:before="0" w:after="0"/>
        <w:ind w:firstLine="709"/>
        <w:jc w:val="both"/>
        <w:rPr>
          <w:sz w:val="28"/>
          <w:szCs w:val="28"/>
        </w:rPr>
      </w:pPr>
      <w:r>
        <w:rPr>
          <w:rFonts w:ascii="Times New Roman" w:eastAsia="Times New Roman" w:hAnsi="Times New Roman" w:cs="Times New Roman"/>
          <w:sz w:val="28"/>
          <w:szCs w:val="28"/>
        </w:rPr>
        <w:t xml:space="preserve">В протоколе об административном правонарушении допущена описка в отчестве привлекаемого лица, а именно указано </w:t>
      </w:r>
      <w:r>
        <w:rPr>
          <w:rFonts w:ascii="Times New Roman" w:eastAsia="Times New Roman" w:hAnsi="Times New Roman" w:cs="Times New Roman"/>
          <w:sz w:val="28"/>
          <w:szCs w:val="28"/>
        </w:rPr>
        <w:t>Рачабмахмадович</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тогда как</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согласно документу, удостоверяющему личность: «Вид</w:t>
      </w:r>
      <w:r>
        <w:rPr>
          <w:rFonts w:ascii="Times New Roman" w:eastAsia="Times New Roman" w:hAnsi="Times New Roman" w:cs="Times New Roman"/>
          <w:sz w:val="28"/>
          <w:szCs w:val="28"/>
        </w:rPr>
        <w:t xml:space="preserve"> на жительство</w:t>
      </w:r>
      <w:r>
        <w:rPr>
          <w:rFonts w:ascii="Times New Roman" w:eastAsia="Times New Roman" w:hAnsi="Times New Roman" w:cs="Times New Roman"/>
          <w:sz w:val="28"/>
          <w:szCs w:val="28"/>
        </w:rPr>
        <w:t>» серии 83 №0320594,</w:t>
      </w:r>
      <w:r>
        <w:rPr>
          <w:rFonts w:ascii="Times New Roman" w:eastAsia="Times New Roman" w:hAnsi="Times New Roman" w:cs="Times New Roman"/>
          <w:sz w:val="28"/>
          <w:szCs w:val="28"/>
        </w:rPr>
        <w:t xml:space="preserve"> правильно </w:t>
      </w:r>
      <w:r>
        <w:rPr>
          <w:rFonts w:ascii="Times New Roman" w:eastAsia="Times New Roman" w:hAnsi="Times New Roman" w:cs="Times New Roman"/>
          <w:sz w:val="28"/>
          <w:szCs w:val="28"/>
        </w:rPr>
        <w:t>Раджабмахмадович</w:t>
      </w:r>
      <w:r>
        <w:rPr>
          <w:rFonts w:ascii="Times New Roman" w:eastAsia="Times New Roman" w:hAnsi="Times New Roman" w:cs="Times New Roman"/>
          <w:sz w:val="28"/>
          <w:szCs w:val="28"/>
        </w:rPr>
        <w:t>. Указанные обстоятельства не являются существенным нарушением, влекущим признание содержащихся в протоколе сведения недопустимыми доказательства по делу.</w:t>
      </w:r>
    </w:p>
    <w:p>
      <w:pPr>
        <w:spacing w:before="0" w:after="0"/>
        <w:ind w:firstLine="709"/>
        <w:jc w:val="both"/>
        <w:rPr>
          <w:sz w:val="28"/>
          <w:szCs w:val="28"/>
        </w:rPr>
      </w:pPr>
      <w:r>
        <w:rPr>
          <w:rFonts w:ascii="Times New Roman" w:eastAsia="Times New Roman" w:hAnsi="Times New Roman" w:cs="Times New Roman"/>
          <w:sz w:val="28"/>
          <w:szCs w:val="28"/>
        </w:rPr>
        <w:t xml:space="preserve">Виновность </w:t>
      </w:r>
      <w:r>
        <w:rPr>
          <w:rFonts w:ascii="Times New Roman" w:eastAsia="Times New Roman" w:hAnsi="Times New Roman" w:cs="Times New Roman"/>
          <w:sz w:val="28"/>
          <w:szCs w:val="28"/>
        </w:rPr>
        <w:t>Гадоева</w:t>
      </w:r>
      <w:r>
        <w:rPr>
          <w:rFonts w:ascii="Times New Roman" w:eastAsia="Times New Roman" w:hAnsi="Times New Roman" w:cs="Times New Roman"/>
          <w:sz w:val="28"/>
          <w:szCs w:val="28"/>
        </w:rPr>
        <w:t xml:space="preserve"> М.Р.</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оставлении в нарушение ПДД РФ места дорожно-транспортного происшествия доказана, неустранимых сомнений в виновности лица, привлекаемого к административной ответственности, не имеется.</w:t>
      </w:r>
    </w:p>
    <w:p>
      <w:pPr>
        <w:spacing w:before="0" w:after="0"/>
        <w:ind w:firstLine="709"/>
        <w:jc w:val="both"/>
        <w:rPr>
          <w:sz w:val="28"/>
          <w:szCs w:val="28"/>
        </w:rPr>
      </w:pPr>
      <w:r>
        <w:rPr>
          <w:rFonts w:ascii="Times New Roman" w:eastAsia="Times New Roman" w:hAnsi="Times New Roman" w:cs="Times New Roman"/>
          <w:sz w:val="28"/>
          <w:szCs w:val="28"/>
        </w:rPr>
        <w:t xml:space="preserve">Доводы </w:t>
      </w:r>
      <w:r>
        <w:rPr>
          <w:rFonts w:ascii="Times New Roman" w:eastAsia="Times New Roman" w:hAnsi="Times New Roman" w:cs="Times New Roman"/>
          <w:sz w:val="28"/>
          <w:szCs w:val="28"/>
        </w:rPr>
        <w:t>Гадоева</w:t>
      </w:r>
      <w:r>
        <w:rPr>
          <w:rFonts w:ascii="Times New Roman" w:eastAsia="Times New Roman" w:hAnsi="Times New Roman" w:cs="Times New Roman"/>
          <w:sz w:val="28"/>
          <w:szCs w:val="28"/>
        </w:rPr>
        <w:t xml:space="preserve"> М.Р. о том, не его действиями причинены повреждения автомобилю марки Мазда 6 опровергаются материалами дела и показаниями потерпевшего и свидетеля.</w:t>
      </w:r>
    </w:p>
    <w:p>
      <w:pPr>
        <w:spacing w:before="0" w:after="0"/>
        <w:ind w:firstLine="709"/>
        <w:jc w:val="both"/>
        <w:rPr>
          <w:sz w:val="28"/>
          <w:szCs w:val="28"/>
        </w:rPr>
      </w:pPr>
      <w:r>
        <w:rPr>
          <w:rFonts w:ascii="Times New Roman" w:eastAsia="Times New Roman" w:hAnsi="Times New Roman" w:cs="Times New Roman"/>
          <w:sz w:val="28"/>
          <w:szCs w:val="28"/>
        </w:rPr>
        <w:t>Д</w:t>
      </w:r>
      <w:r>
        <w:rPr>
          <w:rFonts w:ascii="Times New Roman" w:eastAsia="Times New Roman" w:hAnsi="Times New Roman" w:cs="Times New Roman"/>
          <w:sz w:val="28"/>
          <w:szCs w:val="28"/>
        </w:rPr>
        <w:t xml:space="preserve">ействия </w:t>
      </w:r>
      <w:r>
        <w:rPr>
          <w:rFonts w:ascii="Times New Roman" w:eastAsia="Times New Roman" w:hAnsi="Times New Roman" w:cs="Times New Roman"/>
          <w:sz w:val="28"/>
          <w:szCs w:val="28"/>
        </w:rPr>
        <w:t>Гадоева</w:t>
      </w:r>
      <w:r>
        <w:rPr>
          <w:rFonts w:ascii="Times New Roman" w:eastAsia="Times New Roman" w:hAnsi="Times New Roman" w:cs="Times New Roman"/>
          <w:sz w:val="28"/>
          <w:szCs w:val="28"/>
        </w:rPr>
        <w:t xml:space="preserve"> М.Р.</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суд квалифицирует </w:t>
      </w:r>
      <w:r>
        <w:rPr>
          <w:rFonts w:ascii="Times New Roman" w:eastAsia="Times New Roman" w:hAnsi="Times New Roman" w:cs="Times New Roman"/>
          <w:sz w:val="28"/>
          <w:szCs w:val="28"/>
        </w:rPr>
        <w:t xml:space="preserve">по ч.2 ст.12.27 КоАП РФ – оставление водителем в нарушение Правил дорожного движения места дорожно-транспортного происшествия, участником которого он явился, при отсутствии признаков </w:t>
      </w:r>
      <w:hyperlink r:id="rId6" w:history="1">
        <w:r>
          <w:rPr>
            <w:rFonts w:ascii="Times New Roman" w:eastAsia="Times New Roman" w:hAnsi="Times New Roman" w:cs="Times New Roman"/>
            <w:color w:val="0000EE"/>
            <w:sz w:val="28"/>
            <w:szCs w:val="28"/>
          </w:rPr>
          <w:t>уголовно наказуемого деяния</w:t>
        </w:r>
      </w:hyperlink>
      <w:r>
        <w:rPr>
          <w:rFonts w:ascii="Times New Roman" w:eastAsia="Times New Roman" w:hAnsi="Times New Roman" w:cs="Times New Roman"/>
          <w:sz w:val="28"/>
          <w:szCs w:val="28"/>
        </w:rPr>
        <w:t>.</w:t>
      </w:r>
    </w:p>
    <w:p>
      <w:pPr>
        <w:spacing w:before="0" w:after="0"/>
        <w:ind w:firstLine="708"/>
        <w:jc w:val="both"/>
        <w:rPr>
          <w:sz w:val="28"/>
          <w:szCs w:val="28"/>
        </w:rPr>
      </w:pPr>
      <w:r>
        <w:rPr>
          <w:rFonts w:ascii="Times New Roman" w:eastAsia="Times New Roman" w:hAnsi="Times New Roman" w:cs="Times New Roman"/>
          <w:sz w:val="28"/>
          <w:szCs w:val="28"/>
        </w:rPr>
        <w:t>П</w:t>
      </w:r>
      <w:r>
        <w:rPr>
          <w:rFonts w:ascii="Times New Roman" w:eastAsia="Times New Roman" w:hAnsi="Times New Roman" w:cs="Times New Roman"/>
          <w:sz w:val="28"/>
          <w:szCs w:val="28"/>
        </w:rPr>
        <w:t>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pPr>
        <w:spacing w:before="0" w:after="0"/>
        <w:ind w:firstLine="708"/>
        <w:jc w:val="both"/>
        <w:rPr>
          <w:sz w:val="28"/>
          <w:szCs w:val="28"/>
        </w:rPr>
      </w:pPr>
      <w:r>
        <w:rPr>
          <w:rFonts w:ascii="Times New Roman" w:eastAsia="Times New Roman" w:hAnsi="Times New Roman" w:cs="Times New Roman"/>
          <w:sz w:val="28"/>
          <w:szCs w:val="28"/>
        </w:rPr>
        <w:t>Гадоев</w:t>
      </w:r>
      <w:r>
        <w:rPr>
          <w:rFonts w:ascii="Times New Roman" w:eastAsia="Times New Roman" w:hAnsi="Times New Roman" w:cs="Times New Roman"/>
          <w:sz w:val="28"/>
          <w:szCs w:val="28"/>
        </w:rPr>
        <w:t xml:space="preserve"> М.Р.</w:t>
      </w:r>
      <w:r>
        <w:rPr>
          <w:rFonts w:ascii="Times New Roman" w:eastAsia="Times New Roman" w:hAnsi="Times New Roman" w:cs="Times New Roman"/>
          <w:sz w:val="28"/>
          <w:szCs w:val="28"/>
        </w:rPr>
        <w:t xml:space="preserve"> совершил правонарушение, ставящее под угрозу безопасность дорожного движения, </w:t>
      </w:r>
      <w:r>
        <w:rPr>
          <w:rFonts w:ascii="Times New Roman" w:eastAsia="Times New Roman" w:hAnsi="Times New Roman" w:cs="Times New Roman"/>
          <w:sz w:val="28"/>
          <w:szCs w:val="28"/>
        </w:rPr>
        <w:t>ранее неоднократно привлекался к административной ответственности за нарушение ПДД.</w:t>
      </w:r>
    </w:p>
    <w:p>
      <w:pPr>
        <w:spacing w:before="0" w:after="0"/>
        <w:ind w:firstLine="709"/>
        <w:jc w:val="both"/>
        <w:rPr>
          <w:sz w:val="28"/>
          <w:szCs w:val="28"/>
        </w:rPr>
      </w:pPr>
      <w:r>
        <w:rPr>
          <w:rFonts w:ascii="Times New Roman" w:eastAsia="Times New Roman" w:hAnsi="Times New Roman" w:cs="Times New Roman"/>
          <w:sz w:val="28"/>
          <w:szCs w:val="28"/>
        </w:rPr>
        <w:t>Смягчающих</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 отягчающих </w:t>
      </w:r>
      <w:r>
        <w:rPr>
          <w:rFonts w:ascii="Times New Roman" w:eastAsia="Times New Roman" w:hAnsi="Times New Roman" w:cs="Times New Roman"/>
          <w:sz w:val="28"/>
          <w:szCs w:val="28"/>
        </w:rPr>
        <w:t xml:space="preserve">административную </w:t>
      </w:r>
      <w:r>
        <w:rPr>
          <w:rFonts w:ascii="Times New Roman" w:eastAsia="Times New Roman" w:hAnsi="Times New Roman" w:cs="Times New Roman"/>
          <w:sz w:val="28"/>
          <w:szCs w:val="28"/>
        </w:rPr>
        <w:t xml:space="preserve">ответственность </w:t>
      </w:r>
      <w:r>
        <w:rPr>
          <w:rFonts w:ascii="Times New Roman" w:eastAsia="Times New Roman" w:hAnsi="Times New Roman" w:cs="Times New Roman"/>
          <w:sz w:val="28"/>
          <w:szCs w:val="28"/>
        </w:rPr>
        <w:t>обстоятельств</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не установлено.</w:t>
      </w:r>
    </w:p>
    <w:p>
      <w:pPr>
        <w:spacing w:before="0" w:after="0"/>
        <w:ind w:firstLine="709"/>
        <w:jc w:val="both"/>
        <w:rPr>
          <w:sz w:val="28"/>
          <w:szCs w:val="28"/>
        </w:rPr>
      </w:pPr>
      <w:r>
        <w:rPr>
          <w:rFonts w:ascii="Times New Roman" w:eastAsia="Times New Roman" w:hAnsi="Times New Roman" w:cs="Times New Roman"/>
          <w:sz w:val="28"/>
          <w:szCs w:val="28"/>
        </w:rPr>
        <w:t>С учетом изложенного, нахожу возможным назначить</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Гадоеву</w:t>
      </w:r>
      <w:r>
        <w:rPr>
          <w:rFonts w:ascii="Times New Roman" w:eastAsia="Times New Roman" w:hAnsi="Times New Roman" w:cs="Times New Roman"/>
          <w:sz w:val="28"/>
          <w:szCs w:val="28"/>
        </w:rPr>
        <w:t xml:space="preserve"> М.Р.</w:t>
      </w:r>
      <w:r>
        <w:rPr>
          <w:rFonts w:ascii="Times New Roman" w:eastAsia="Times New Roman" w:hAnsi="Times New Roman" w:cs="Times New Roman"/>
          <w:sz w:val="28"/>
          <w:szCs w:val="28"/>
        </w:rPr>
        <w:t xml:space="preserve"> наказание в виде лишения права управления транспортными средствами, что </w:t>
      </w:r>
      <w:r>
        <w:rPr>
          <w:rFonts w:ascii="Times New Roman" w:eastAsia="Times New Roman" w:hAnsi="Times New Roman" w:cs="Times New Roman"/>
          <w:sz w:val="28"/>
          <w:szCs w:val="28"/>
        </w:rPr>
        <w:t xml:space="preserve">будет в полной мере отвечать целям предупреждения совершения </w:t>
      </w:r>
      <w:r>
        <w:rPr>
          <w:rFonts w:ascii="Times New Roman" w:eastAsia="Times New Roman" w:hAnsi="Times New Roman" w:cs="Times New Roman"/>
          <w:sz w:val="28"/>
          <w:szCs w:val="28"/>
        </w:rPr>
        <w:t xml:space="preserve">им </w:t>
      </w:r>
      <w:r>
        <w:rPr>
          <w:rFonts w:ascii="Times New Roman" w:eastAsia="Times New Roman" w:hAnsi="Times New Roman" w:cs="Times New Roman"/>
          <w:sz w:val="28"/>
          <w:szCs w:val="28"/>
        </w:rPr>
        <w:t>новых правонарушений.</w:t>
      </w:r>
    </w:p>
    <w:p>
      <w:pPr>
        <w:spacing w:before="0" w:after="0"/>
        <w:ind w:firstLine="709"/>
        <w:jc w:val="both"/>
        <w:rPr>
          <w:sz w:val="28"/>
          <w:szCs w:val="28"/>
        </w:rPr>
      </w:pPr>
      <w:r>
        <w:rPr>
          <w:rFonts w:ascii="Times New Roman" w:eastAsia="Times New Roman" w:hAnsi="Times New Roman" w:cs="Times New Roman"/>
          <w:sz w:val="28"/>
          <w:szCs w:val="28"/>
        </w:rPr>
        <w:t>На основании изложенного, руководствуясь ст.</w:t>
      </w:r>
      <w:r>
        <w:rPr>
          <w:rFonts w:ascii="Times New Roman" w:eastAsia="Times New Roman" w:hAnsi="Times New Roman" w:cs="Times New Roman"/>
          <w:sz w:val="28"/>
          <w:szCs w:val="28"/>
        </w:rPr>
        <w:t xml:space="preserve">ст.23.1, </w:t>
      </w:r>
      <w:r>
        <w:rPr>
          <w:rFonts w:ascii="Times New Roman" w:eastAsia="Times New Roman" w:hAnsi="Times New Roman" w:cs="Times New Roman"/>
          <w:sz w:val="28"/>
          <w:szCs w:val="28"/>
        </w:rPr>
        <w:t>29.10 КоАП РФ, мировой судья,</w:t>
      </w:r>
    </w:p>
    <w:p>
      <w:pPr>
        <w:spacing w:before="0" w:after="0"/>
        <w:jc w:val="center"/>
        <w:rPr>
          <w:sz w:val="28"/>
          <w:szCs w:val="28"/>
        </w:rPr>
      </w:pPr>
      <w:r>
        <w:rPr>
          <w:rFonts w:ascii="Times New Roman" w:eastAsia="Times New Roman" w:hAnsi="Times New Roman" w:cs="Times New Roman"/>
          <w:b/>
          <w:bCs/>
          <w:sz w:val="28"/>
          <w:szCs w:val="28"/>
        </w:rPr>
        <w:t>ПОСТАНОВИЛ:</w:t>
      </w:r>
    </w:p>
    <w:p>
      <w:pPr>
        <w:spacing w:before="0" w:after="0"/>
        <w:ind w:firstLine="709"/>
        <w:jc w:val="both"/>
        <w:rPr>
          <w:sz w:val="28"/>
          <w:szCs w:val="28"/>
        </w:rPr>
      </w:pPr>
    </w:p>
    <w:p>
      <w:pPr>
        <w:spacing w:before="0" w:after="0"/>
        <w:ind w:firstLine="709"/>
        <w:jc w:val="both"/>
        <w:rPr>
          <w:sz w:val="28"/>
          <w:szCs w:val="28"/>
        </w:rPr>
      </w:pPr>
      <w:r>
        <w:rPr>
          <w:rFonts w:ascii="Times New Roman" w:eastAsia="Times New Roman" w:hAnsi="Times New Roman" w:cs="Times New Roman"/>
          <w:sz w:val="28"/>
          <w:szCs w:val="28"/>
        </w:rPr>
        <w:t>признать</w:t>
      </w:r>
      <w:r>
        <w:rPr>
          <w:rFonts w:ascii="Times New Roman" w:eastAsia="Times New Roman" w:hAnsi="Times New Roman" w:cs="Times New Roman"/>
          <w:sz w:val="28"/>
          <w:szCs w:val="28"/>
        </w:rPr>
        <w:t xml:space="preserve"> </w:t>
      </w:r>
      <w:r>
        <w:rPr>
          <w:rFonts w:ascii="Times New Roman" w:eastAsia="Times New Roman" w:hAnsi="Times New Roman" w:cs="Times New Roman"/>
          <w:b/>
          <w:bCs/>
          <w:sz w:val="28"/>
          <w:szCs w:val="28"/>
        </w:rPr>
        <w:t>Гадоева</w:t>
      </w:r>
      <w:r>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Мухаммадсалмона</w:t>
      </w:r>
      <w:r>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Раджабмахмадовича</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 xml:space="preserve">виновным в совершении административного правонарушения, предусмотренного ч.2 ст.12.27 КоАП РФ, и назначить </w:t>
      </w:r>
      <w:r>
        <w:rPr>
          <w:rFonts w:ascii="Times New Roman" w:eastAsia="Times New Roman" w:hAnsi="Times New Roman" w:cs="Times New Roman"/>
          <w:sz w:val="28"/>
          <w:szCs w:val="28"/>
        </w:rPr>
        <w:t xml:space="preserve">ему </w:t>
      </w:r>
      <w:r>
        <w:rPr>
          <w:rFonts w:ascii="Times New Roman" w:eastAsia="Times New Roman" w:hAnsi="Times New Roman" w:cs="Times New Roman"/>
          <w:sz w:val="28"/>
          <w:szCs w:val="28"/>
        </w:rPr>
        <w:t xml:space="preserve">наказание в виде </w:t>
      </w:r>
      <w:r>
        <w:rPr>
          <w:rFonts w:ascii="Times New Roman" w:eastAsia="Times New Roman" w:hAnsi="Times New Roman" w:cs="Times New Roman"/>
          <w:sz w:val="28"/>
          <w:szCs w:val="28"/>
        </w:rPr>
        <w:t>лишением права управления транспортными средствами на срок 1 (один) год.</w:t>
      </w:r>
    </w:p>
    <w:p>
      <w:pPr>
        <w:spacing w:before="0" w:after="0"/>
        <w:ind w:firstLine="709"/>
        <w:jc w:val="both"/>
        <w:rPr>
          <w:sz w:val="28"/>
          <w:szCs w:val="28"/>
        </w:rPr>
      </w:pPr>
      <w:r>
        <w:rPr>
          <w:rFonts w:ascii="Times New Roman" w:eastAsia="Times New Roman" w:hAnsi="Times New Roman" w:cs="Times New Roman"/>
          <w:sz w:val="28"/>
          <w:szCs w:val="28"/>
        </w:rPr>
        <w:t>Вступившее в законную силу постановление о назначении административного наказания, в соответствии с требованиями ст.31.3, 32.5 КоАП РФ, направить в ОГИБДД МО МВД России по ХМАО-Югре, для исполнения.</w:t>
      </w:r>
    </w:p>
    <w:p>
      <w:pPr>
        <w:spacing w:before="0" w:after="0"/>
        <w:ind w:firstLine="709"/>
        <w:jc w:val="both"/>
        <w:rPr>
          <w:sz w:val="28"/>
          <w:szCs w:val="28"/>
        </w:rPr>
      </w:pPr>
      <w:r>
        <w:rPr>
          <w:rFonts w:ascii="Times New Roman" w:eastAsia="Times New Roman" w:hAnsi="Times New Roman" w:cs="Times New Roman"/>
          <w:sz w:val="28"/>
          <w:szCs w:val="28"/>
        </w:rPr>
        <w:t xml:space="preserve">Разъяснить </w:t>
      </w:r>
      <w:r>
        <w:rPr>
          <w:rFonts w:ascii="Times New Roman" w:eastAsia="Times New Roman" w:hAnsi="Times New Roman" w:cs="Times New Roman"/>
          <w:sz w:val="28"/>
          <w:szCs w:val="28"/>
        </w:rPr>
        <w:t xml:space="preserve">лицу, в отношении которого вынесено постановление, </w:t>
      </w:r>
      <w:r>
        <w:rPr>
          <w:rFonts w:ascii="Times New Roman" w:eastAsia="Times New Roman" w:hAnsi="Times New Roman" w:cs="Times New Roman"/>
          <w:sz w:val="28"/>
          <w:szCs w:val="28"/>
        </w:rPr>
        <w:t>что в соответствии с ч.1 ст. 32.7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 (по истечении 10 дней со дня вынесения постановления, если постановление не было обжаловано).</w:t>
      </w:r>
    </w:p>
    <w:p>
      <w:pPr>
        <w:spacing w:before="0" w:after="0"/>
        <w:ind w:firstLine="709"/>
        <w:jc w:val="both"/>
        <w:rPr>
          <w:sz w:val="28"/>
          <w:szCs w:val="28"/>
        </w:rPr>
      </w:pPr>
      <w:r>
        <w:rPr>
          <w:rFonts w:ascii="Times New Roman" w:eastAsia="Times New Roman" w:hAnsi="Times New Roman" w:cs="Times New Roman"/>
          <w:sz w:val="28"/>
          <w:szCs w:val="28"/>
        </w:rPr>
        <w:t>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ч. 1 - 3 ст. 32.6 КоАП РФ (водительское удостоверение или временное разрешение на право управления транспортным средством соответствующего вида), в орган, исполняющий этот вид административного наказания, а в случае утраты указанных документов заявить об этом</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указанный орган в тот же срок.</w:t>
      </w:r>
    </w:p>
    <w:p>
      <w:pPr>
        <w:spacing w:before="0" w:after="0"/>
        <w:ind w:firstLine="709"/>
        <w:jc w:val="both"/>
        <w:rPr>
          <w:sz w:val="28"/>
          <w:szCs w:val="28"/>
        </w:rPr>
      </w:pPr>
      <w:r>
        <w:rPr>
          <w:rFonts w:ascii="Times New Roman" w:eastAsia="Times New Roman" w:hAnsi="Times New Roman" w:cs="Times New Roman"/>
          <w:sz w:val="28"/>
          <w:szCs w:val="28"/>
        </w:rPr>
        <w:t xml:space="preserve">В соответствии с ч.2 ст.32.7 КоАП РФ,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w:t>
      </w:r>
      <w:r>
        <w:rPr>
          <w:rFonts w:ascii="Times New Roman" w:eastAsia="Times New Roman" w:hAnsi="Times New Roman" w:cs="Times New Roman"/>
          <w:sz w:val="28"/>
          <w:szCs w:val="28"/>
        </w:rPr>
        <w:t>а равно получения органом, исполняющим этот вид административного наказания, заявления лица об утрате указанных документов</w:t>
      </w:r>
      <w:r>
        <w:rPr>
          <w:rFonts w:ascii="Times New Roman" w:eastAsia="Times New Roman" w:hAnsi="Times New Roman" w:cs="Times New Roman"/>
          <w:sz w:val="28"/>
          <w:szCs w:val="28"/>
        </w:rPr>
        <w:t xml:space="preserve">. </w:t>
      </w:r>
    </w:p>
    <w:p>
      <w:pPr>
        <w:spacing w:before="0" w:after="0"/>
        <w:ind w:firstLine="709"/>
        <w:jc w:val="both"/>
        <w:rPr>
          <w:sz w:val="28"/>
          <w:szCs w:val="28"/>
        </w:rPr>
      </w:pPr>
      <w:r>
        <w:rPr>
          <w:rFonts w:ascii="Times New Roman" w:eastAsia="Times New Roman" w:hAnsi="Times New Roman" w:cs="Times New Roman"/>
          <w:sz w:val="28"/>
          <w:szCs w:val="28"/>
        </w:rPr>
        <w:t xml:space="preserve">Настоящее постановление может быть обжаловано и опротестовано в Ханты-Мансийский районный суд </w:t>
      </w:r>
      <w:r>
        <w:rPr>
          <w:rFonts w:ascii="Times New Roman" w:eastAsia="Times New Roman" w:hAnsi="Times New Roman" w:cs="Times New Roman"/>
          <w:sz w:val="28"/>
          <w:szCs w:val="28"/>
        </w:rPr>
        <w:t>через мирового судью</w:t>
      </w:r>
      <w:r>
        <w:rPr>
          <w:rFonts w:ascii="Times New Roman" w:eastAsia="Times New Roman" w:hAnsi="Times New Roman" w:cs="Times New Roman"/>
          <w:sz w:val="28"/>
          <w:szCs w:val="28"/>
        </w:rPr>
        <w:t xml:space="preserve"> в течение 10 суток со дня получения копии постановления.</w:t>
      </w:r>
    </w:p>
    <w:p>
      <w:pPr>
        <w:spacing w:before="0" w:after="0"/>
        <w:jc w:val="both"/>
        <w:rPr>
          <w:sz w:val="28"/>
          <w:szCs w:val="28"/>
        </w:rPr>
      </w:pPr>
    </w:p>
    <w:p>
      <w:pPr>
        <w:spacing w:before="0" w:after="0"/>
        <w:jc w:val="both"/>
        <w:rPr>
          <w:sz w:val="28"/>
          <w:szCs w:val="28"/>
        </w:rPr>
      </w:pPr>
      <w:r>
        <w:rPr>
          <w:rFonts w:ascii="Times New Roman" w:eastAsia="Times New Roman" w:hAnsi="Times New Roman" w:cs="Times New Roman"/>
          <w:sz w:val="28"/>
          <w:szCs w:val="28"/>
        </w:rPr>
        <w:t>Мировой судья</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Ю.Б. Миненко</w:t>
      </w:r>
    </w:p>
    <w:p>
      <w:pPr>
        <w:spacing w:before="0" w:after="0"/>
        <w:jc w:val="both"/>
        <w:rPr>
          <w:sz w:val="28"/>
          <w:szCs w:val="28"/>
        </w:rPr>
      </w:pPr>
    </w:p>
    <w:p>
      <w:pPr>
        <w:spacing w:before="0" w:after="0"/>
        <w:jc w:val="both"/>
        <w:rPr>
          <w:sz w:val="28"/>
          <w:szCs w:val="28"/>
        </w:rPr>
      </w:pPr>
      <w:r>
        <w:rPr>
          <w:rFonts w:ascii="Times New Roman" w:eastAsia="Times New Roman" w:hAnsi="Times New Roman" w:cs="Times New Roman"/>
          <w:sz w:val="28"/>
          <w:szCs w:val="28"/>
        </w:rPr>
        <w:t>Копия верна:</w:t>
      </w:r>
    </w:p>
    <w:p>
      <w:pPr>
        <w:spacing w:before="0" w:after="0"/>
        <w:jc w:val="both"/>
        <w:rPr>
          <w:sz w:val="28"/>
          <w:szCs w:val="28"/>
        </w:rPr>
      </w:pPr>
      <w:r>
        <w:rPr>
          <w:rFonts w:ascii="Times New Roman" w:eastAsia="Times New Roman" w:hAnsi="Times New Roman" w:cs="Times New Roman"/>
          <w:sz w:val="28"/>
          <w:szCs w:val="28"/>
        </w:rPr>
        <w:t>Мировой судья</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Ю.Б.Миненко</w:t>
      </w:r>
    </w:p>
    <w:p>
      <w:pPr>
        <w:spacing w:before="0" w:after="0"/>
        <w:jc w:val="both"/>
        <w:rPr>
          <w:sz w:val="28"/>
          <w:szCs w:val="28"/>
        </w:rPr>
      </w:pPr>
    </w:p>
    <w:p>
      <w:pPr>
        <w:spacing w:before="0" w:after="0"/>
        <w:jc w:val="both"/>
        <w:rPr>
          <w:sz w:val="26"/>
          <w:szCs w:val="26"/>
        </w:rPr>
      </w:pPr>
    </w:p>
    <w:p>
      <w:pPr>
        <w:spacing w:before="0" w:after="0"/>
        <w:ind w:firstLine="142"/>
        <w:jc w:val="both"/>
        <w:rPr>
          <w:sz w:val="26"/>
          <w:szCs w:val="26"/>
        </w:rPr>
      </w:pPr>
    </w:p>
    <w:sectPr>
      <w:headerReference w:type="default" r:id="rId7"/>
      <w:pgMar w:header="708" w:footer="708"/>
      <w:cols w:space="708"/>
      <w:titlePg/>
    </w:sectPr>
  </w:body>
</w:document>
</file>

<file path=word/fontTable.xml><?xml version="1.0" encoding="utf-8"?>
<w:fonts xmlns:r="http://schemas.openxmlformats.org/officeDocument/2006/relationships" xmlns:w="http://schemas.openxmlformats.org/wordprocessingml/2006/main"/>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2569603"/>
      <w:placeholder>
        <w:docPart w:val="DefaultPlaceholder_22675703"/>
      </w:placeholder>
      <w:showingPlcHdr/>
      <w:richText/>
    </w:sdtPr>
    <w:sdtContent>
      <w:p>
        <w:pPr>
          <w:spacing w:before="0" w:after="0"/>
          <w:jc w:val="center"/>
          <w:rPr>
            <w:sz w:val="22"/>
            <w:szCs w:val="22"/>
          </w:rPr>
        </w:pPr>
        <w:r>
          <w:rPr>
            <w:sz w:val="22"/>
            <w:szCs w:val="22"/>
          </w:rPr>
          <w:fldChar w:fldCharType="begin"/>
        </w:r>
        <w:r>
          <w:rPr>
            <w:sz w:val="22"/>
            <w:szCs w:val="22"/>
          </w:rPr>
          <w:instrText>PAGE   \* MERGEFORMAT</w:instrText>
        </w:r>
        <w:r>
          <w:rPr>
            <w:sz w:val="22"/>
            <w:szCs w:val="22"/>
          </w:rPr>
          <w:fldChar w:fldCharType="separate"/>
        </w:r>
        <w:r>
          <w:rPr>
            <w:rFonts w:ascii="Calibri" w:eastAsia="Calibri" w:hAnsi="Calibri" w:cs="Calibri"/>
            <w:sz w:val="22"/>
            <w:szCs w:val="22"/>
          </w:rPr>
          <w:t>1</w:t>
        </w:r>
        <w:r>
          <w:rPr>
            <w:rFonts w:ascii="Calibri" w:eastAsia="Calibri" w:hAnsi="Calibri" w:cs="Calibri"/>
            <w:sz w:val="22"/>
            <w:szCs w:val="22"/>
          </w:rPr>
          <w:fldChar w:fldCharType="end"/>
        </w:r>
      </w:p>
    </w:sdtContent>
  </w:sdt>
  <w:p>
    <w:pPr>
      <w:spacing w:before="0" w:after="0"/>
      <w:rPr>
        <w:sz w:val="22"/>
        <w:szCs w:val="2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PlaceholderText">
    <w:name w:val="Placeholder Text"/>
    <w:basedOn w:val="DefaultParagraphFont"/>
    <w:uiPriority w:val="99"/>
    <w:semiHidden/>
    <w:rPr>
      <w:color w:val="808080"/>
    </w:rPr>
  </w:style>
  <w:style w:type="character" w:customStyle="1" w:styleId="cat-UserDefinedgrp-39rplc-8">
    <w:name w:val="cat-UserDefined grp-39 rplc-8"/>
    <w:basedOn w:val="DefaultParagraphFont"/>
  </w:style>
  <w:style w:type="character" w:customStyle="1" w:styleId="cat-UserDefinedgrp-40rplc-14">
    <w:name w:val="cat-UserDefined grp-40 rplc-14"/>
    <w:basedOn w:val="DefaultParagraphFont"/>
  </w:style>
  <w:style w:type="character" w:customStyle="1" w:styleId="cat-UserDefinedgrp-41rplc-15">
    <w:name w:val="cat-UserDefined grp-41 rplc-15"/>
    <w:basedOn w:val="DefaultParagraphFont"/>
  </w:style>
  <w:style w:type="character" w:customStyle="1" w:styleId="cat-UserDefinedgrp-40rplc-27">
    <w:name w:val="cat-UserDefined grp-40 rplc-27"/>
    <w:basedOn w:val="DefaultParagraphFont"/>
  </w:style>
  <w:style w:type="character" w:customStyle="1" w:styleId="cat-UserDefinedgrp-41rplc-28">
    <w:name w:val="cat-UserDefined grp-41 rplc-28"/>
    <w:basedOn w:val="DefaultParagraphFont"/>
  </w:style>
  <w:style w:type="character" w:customStyle="1" w:styleId="cat-UserDefinedgrp-41rplc-68">
    <w:name w:val="cat-UserDefined grp-41 rplc-68"/>
    <w:basedOn w:val="DefaultParagraphFont"/>
  </w:style>
  <w:style w:type="character" w:customStyle="1" w:styleId="cat-UserDefinedgrp-40rplc-87">
    <w:name w:val="cat-UserDefined grp-40 rplc-87"/>
    <w:basedOn w:val="DefaultParagraphFont"/>
  </w:style>
  <w:style w:type="character" w:customStyle="1" w:styleId="cat-UserDefinedgrp-41rplc-88">
    <w:name w:val="cat-UserDefined grp-41 rplc-88"/>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garantF1://10005643.203" TargetMode="External" /><Relationship Id="rId5" Type="http://schemas.openxmlformats.org/officeDocument/2006/relationships/hyperlink" Target="http://arbitr.garant.ru/" TargetMode="External" /><Relationship Id="rId6" Type="http://schemas.openxmlformats.org/officeDocument/2006/relationships/hyperlink" Target="garantF1://10008000.264" TargetMode="External" /><Relationship Id="rId7" Type="http://schemas.openxmlformats.org/officeDocument/2006/relationships/header" Target="header1.xml" /><Relationship Id="rId8" Type="http://schemas.openxmlformats.org/officeDocument/2006/relationships/glossaryDocument" Target="glossary/document.xml" /><Relationship Id="rId9" Type="http://schemas.openxmlformats.org/officeDocument/2006/relationships/styles" Target="styles.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CC9E64BF-C7C0-4094-9111-E9C6771E6427}"/>
      </w:docPartPr>
      <w:docPartBody>
        <w:p>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7B5"/>
  </w:style>
  <w:style w:type="character" w:default="1" w:styleId="DefaultParagraphFont">
    <w:name w:val="Default Paragraph Font"/>
    <w:uiPriority w:val="1"/>
    <w:semiHidden/>
    <w:unhideWhenUsed/>
  </w:style>
  <w:style w:type="character" w:customStyle="1" w:styleId="PlaceholderText">
    <w:name w:val="Placeholder Text"/>
    <w:basedOn w:val="DefaultParagraphFont"/>
    <w:uiPriority w:val="99"/>
    <w:semiHidden/>
    <w:rPr>
      <w:color w:val="808080"/>
    </w:rPr>
  </w:style>
</w:styles>
</file>

<file path=word/glossary/webSettings.xml><?xml version="1.0" encoding="utf-8"?>
<w:webSettings xmlns:r="http://schemas.openxmlformats.org/officeDocument/2006/relationships" xmlns:w="http://schemas.openxmlformats.org/wordprocessingml/2006/main"/>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